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E8FA15" w14:textId="39F477D8" w:rsidR="00183BD4" w:rsidRDefault="1E04EEA2" w:rsidP="5E79F01A">
      <w:pPr>
        <w:spacing w:after="0"/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</w:pPr>
      <w:r w:rsidRPr="5E79F01A"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  <w:t>NASSIMA AL-SADA – ARABIA SAUDYJSKA</w:t>
      </w:r>
    </w:p>
    <w:p w14:paraId="72A67A0C" w14:textId="77777777" w:rsidR="0080424E" w:rsidRPr="00E73163" w:rsidRDefault="0080424E" w:rsidP="5E79F01A">
      <w:pPr>
        <w:spacing w:after="0"/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</w:pPr>
    </w:p>
    <w:p w14:paraId="00B66043" w14:textId="4FB6086E" w:rsidR="00183BD4" w:rsidRPr="00E73163" w:rsidRDefault="00183BD4" w:rsidP="15CACBD3">
      <w:pPr>
        <w:spacing w:after="0"/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</w:pPr>
    </w:p>
    <w:p w14:paraId="73CD5D70" w14:textId="0E8C5DBB" w:rsidR="00183BD4" w:rsidRPr="00E73163" w:rsidRDefault="1E04EEA2" w:rsidP="0080424E">
      <w:pPr>
        <w:spacing w:after="0"/>
        <w:rPr>
          <w:rFonts w:ascii="Amnesty Trade Gothic Cn" w:eastAsia="Amnesty Trade Gothic Cn" w:hAnsi="Amnesty Trade Gothic Cn" w:cs="Amnesty Trade Gothic Cn"/>
          <w:color w:val="000000" w:themeColor="text1"/>
          <w:sz w:val="24"/>
          <w:szCs w:val="24"/>
        </w:rPr>
      </w:pPr>
      <w:r w:rsidRPr="15CACBD3">
        <w:rPr>
          <w:rFonts w:ascii="Amnesty Trade Gothic Cn" w:eastAsia="Amnesty Trade Gothic Cn" w:hAnsi="Amnesty Trade Gothic Cn" w:cs="Amnesty Trade Gothic Cn"/>
          <w:color w:val="000000" w:themeColor="text1"/>
          <w:sz w:val="24"/>
          <w:szCs w:val="24"/>
          <w:lang w:val="pl-PL"/>
        </w:rPr>
        <w:t>Jego Wysokość</w:t>
      </w:r>
      <w:r w:rsidR="00183BD4">
        <w:br/>
      </w:r>
      <w:r w:rsidRPr="0080424E">
        <w:rPr>
          <w:rFonts w:ascii="Amnesty Trade Gothic Cn" w:eastAsia="Amnesty Trade Gothic Cn" w:hAnsi="Amnesty Trade Gothic Cn" w:cs="Amnesty Trade Gothic Cn"/>
          <w:color w:val="000000" w:themeColor="text1"/>
          <w:sz w:val="24"/>
          <w:szCs w:val="24"/>
          <w:lang w:val="pl-PL"/>
        </w:rPr>
        <w:t>Król</w:t>
      </w:r>
      <w:r w:rsidR="00183BD4" w:rsidRPr="0080424E">
        <w:rPr>
          <w:rFonts w:ascii="Amnesty Trade Gothic Cn" w:eastAsia="Amnesty Trade Gothic Cn" w:hAnsi="Amnesty Trade Gothic Cn" w:cs="Amnesty Trade Gothic Cn"/>
          <w:color w:val="000000" w:themeColor="text1"/>
          <w:sz w:val="24"/>
          <w:szCs w:val="24"/>
          <w:lang w:val="pl-PL"/>
        </w:rPr>
        <w:t xml:space="preserve"> Salman bin Abdul Aziz Al Saud</w:t>
      </w:r>
      <w:r w:rsidR="00183BD4">
        <w:br/>
      </w:r>
      <w:r w:rsidR="1FD7DD7F" w:rsidRPr="15CACBD3">
        <w:rPr>
          <w:rFonts w:ascii="Amnesty Trade Gothic Cn" w:eastAsia="Amnesty Trade Gothic Cn" w:hAnsi="Amnesty Trade Gothic Cn" w:cs="Amnesty Trade Gothic Cn"/>
          <w:color w:val="000000" w:themeColor="text1"/>
          <w:sz w:val="24"/>
          <w:szCs w:val="24"/>
          <w:lang w:val="pl-PL"/>
        </w:rPr>
        <w:t>Ambasada Królestwa Arabii Saudyjskiej</w:t>
      </w:r>
      <w:r w:rsidR="00183BD4">
        <w:br/>
      </w:r>
      <w:r w:rsidR="1FD7DD7F" w:rsidRPr="15CACBD3">
        <w:rPr>
          <w:rFonts w:ascii="Amnesty Trade Gothic Cn" w:eastAsia="Amnesty Trade Gothic Cn" w:hAnsi="Amnesty Trade Gothic Cn" w:cs="Amnesty Trade Gothic Cn"/>
          <w:color w:val="000000" w:themeColor="text1"/>
          <w:sz w:val="24"/>
          <w:szCs w:val="24"/>
          <w:lang w:val="pl-PL"/>
        </w:rPr>
        <w:t xml:space="preserve">ul. Wiertnicza 30 </w:t>
      </w:r>
      <w:r w:rsidR="00183BD4">
        <w:br/>
      </w:r>
      <w:r w:rsidR="1FD7DD7F" w:rsidRPr="15CACBD3">
        <w:rPr>
          <w:rFonts w:ascii="Amnesty Trade Gothic Cn" w:eastAsia="Amnesty Trade Gothic Cn" w:hAnsi="Amnesty Trade Gothic Cn" w:cs="Amnesty Trade Gothic Cn"/>
          <w:color w:val="000000" w:themeColor="text1"/>
          <w:sz w:val="24"/>
          <w:szCs w:val="24"/>
          <w:lang w:val="pl-PL"/>
        </w:rPr>
        <w:t>02-952 Warszawa</w:t>
      </w:r>
    </w:p>
    <w:p w14:paraId="714ECEE2" w14:textId="2AACB533" w:rsidR="00183BD4" w:rsidRPr="00E73163" w:rsidRDefault="00183BD4" w:rsidP="5E79F01A">
      <w:r>
        <w:br/>
      </w:r>
    </w:p>
    <w:p w14:paraId="2CBC60EB" w14:textId="77777777" w:rsidR="00183BD4" w:rsidRPr="00E73163" w:rsidRDefault="00183BD4" w:rsidP="5E79F01A">
      <w:pPr>
        <w:rPr>
          <w:rFonts w:ascii="Amnesty Trade Gothic Cn" w:eastAsia="Amnesty Trade Gothic Cn" w:hAnsi="Amnesty Trade Gothic Cn" w:cs="Amnesty Trade Gothic Cn"/>
          <w:b/>
          <w:bCs/>
          <w:color w:val="000000"/>
          <w:sz w:val="24"/>
          <w:szCs w:val="24"/>
          <w:shd w:val="clear" w:color="auto" w:fill="F0F0F0"/>
          <w:lang w:val="en-US"/>
        </w:rPr>
      </w:pPr>
    </w:p>
    <w:p w14:paraId="6E65D27B" w14:textId="14F464A0" w:rsidR="00183BD4" w:rsidRPr="0031676B" w:rsidRDefault="0031676B" w:rsidP="5E79F01A">
      <w:pPr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5E79F01A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Wasza Wysokość,</w:t>
      </w:r>
    </w:p>
    <w:p w14:paraId="7012C6B2" w14:textId="15CA7931" w:rsidR="0031676B" w:rsidRPr="0031676B" w:rsidRDefault="0033353C" w:rsidP="00615319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Nassima al-Sada </w:t>
      </w:r>
      <w:r w:rsidR="0031676B" w:rsidRPr="5E79F01A">
        <w:rPr>
          <w:rFonts w:ascii="Amnesty Trade Gothic Cn" w:eastAsia="Amnesty Trade Gothic Cn" w:hAnsi="Amnesty Trade Gothic Cn" w:cs="Amnesty Trade Gothic Cn"/>
          <w:lang w:val="pl-PL"/>
        </w:rPr>
        <w:t>jest kobietą, z której Arabia Saudyjska powinna być ogromnie dumna. Całe</w:t>
      </w:r>
      <w:r w:rsidR="00615319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31676B"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życie </w:t>
      </w:r>
      <w:r w:rsidR="00E73163"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poświęciła </w:t>
      </w:r>
      <w:r w:rsidR="1D59D1AD"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walce o </w:t>
      </w:r>
      <w:r w:rsidR="00E73163" w:rsidRPr="5E79F01A">
        <w:rPr>
          <w:rFonts w:ascii="Amnesty Trade Gothic Cn" w:eastAsia="Amnesty Trade Gothic Cn" w:hAnsi="Amnesty Trade Gothic Cn" w:cs="Amnesty Trade Gothic Cn"/>
          <w:lang w:val="pl-PL"/>
        </w:rPr>
        <w:t>większ</w:t>
      </w:r>
      <w:r w:rsidR="29027F5B" w:rsidRPr="5E79F01A">
        <w:rPr>
          <w:rFonts w:ascii="Amnesty Trade Gothic Cn" w:eastAsia="Amnesty Trade Gothic Cn" w:hAnsi="Amnesty Trade Gothic Cn" w:cs="Amnesty Trade Gothic Cn"/>
          <w:lang w:val="pl-PL"/>
        </w:rPr>
        <w:t>ą</w:t>
      </w:r>
      <w:r w:rsidR="00E73163"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 wolnoś</w:t>
      </w:r>
      <w:r w:rsidR="2B961427"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ć </w:t>
      </w:r>
      <w:r w:rsidR="00E73163" w:rsidRPr="5E79F01A">
        <w:rPr>
          <w:rFonts w:ascii="Amnesty Trade Gothic Cn" w:eastAsia="Amnesty Trade Gothic Cn" w:hAnsi="Amnesty Trade Gothic Cn" w:cs="Amnesty Trade Gothic Cn"/>
          <w:lang w:val="pl-PL"/>
        </w:rPr>
        <w:t>kobiet i</w:t>
      </w:r>
      <w:r w:rsidR="0031676B"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 wizji aktywnego uczestnictwa kobiet w</w:t>
      </w:r>
      <w:r w:rsidR="00615319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31676B"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otwartym, </w:t>
      </w:r>
      <w:r w:rsidR="4EAE53B9" w:rsidRPr="5E79F01A">
        <w:rPr>
          <w:rFonts w:ascii="Amnesty Trade Gothic Cn" w:eastAsia="Amnesty Trade Gothic Cn" w:hAnsi="Amnesty Trade Gothic Cn" w:cs="Amnesty Trade Gothic Cn"/>
          <w:lang w:val="pl-PL"/>
        </w:rPr>
        <w:t>aktywnym</w:t>
      </w:r>
      <w:r w:rsidR="0031676B" w:rsidRPr="5E79F01A">
        <w:rPr>
          <w:rFonts w:ascii="Amnesty Trade Gothic Cn" w:eastAsia="Amnesty Trade Gothic Cn" w:hAnsi="Amnesty Trade Gothic Cn" w:cs="Amnesty Trade Gothic Cn"/>
          <w:lang w:val="pl-PL"/>
        </w:rPr>
        <w:t xml:space="preserve"> społeczeństwie.</w:t>
      </w:r>
    </w:p>
    <w:p w14:paraId="09D8A996" w14:textId="7827362F" w:rsidR="5E79F01A" w:rsidRDefault="0031676B" w:rsidP="00615319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745445EE">
        <w:rPr>
          <w:rFonts w:ascii="Amnesty Trade Gothic Cn" w:eastAsia="Amnesty Trade Gothic Cn" w:hAnsi="Amnesty Trade Gothic Cn" w:cs="Amnesty Trade Gothic Cn"/>
          <w:lang w:val="pl-PL"/>
        </w:rPr>
        <w:t>Jednak zamiast u</w:t>
      </w:r>
      <w:r w:rsidR="3DDFE082"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znania pracy </w:t>
      </w:r>
      <w:r w:rsidR="33397139" w:rsidRPr="745445EE">
        <w:rPr>
          <w:rFonts w:ascii="Amnesty Trade Gothic Cn" w:eastAsia="Amnesty Trade Gothic Cn" w:hAnsi="Amnesty Trade Gothic Cn" w:cs="Amnesty Trade Gothic Cn"/>
          <w:lang w:val="pl-PL"/>
        </w:rPr>
        <w:t>Nassimy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 al-Sada, władze ar</w:t>
      </w:r>
      <w:r w:rsidR="00E73163" w:rsidRPr="745445EE">
        <w:rPr>
          <w:rFonts w:ascii="Amnesty Trade Gothic Cn" w:eastAsia="Amnesty Trade Gothic Cn" w:hAnsi="Amnesty Trade Gothic Cn" w:cs="Amnesty Trade Gothic Cn"/>
          <w:lang w:val="pl-PL"/>
        </w:rPr>
        <w:t>esztowały ją w lipcu 2018 r</w:t>
      </w:r>
      <w:r w:rsidR="66EDFE63" w:rsidRPr="745445EE">
        <w:rPr>
          <w:rFonts w:ascii="Amnesty Trade Gothic Cn" w:eastAsia="Amnesty Trade Gothic Cn" w:hAnsi="Amnesty Trade Gothic Cn" w:cs="Amnesty Trade Gothic Cn"/>
          <w:lang w:val="pl-PL"/>
        </w:rPr>
        <w:t>.</w:t>
      </w:r>
      <w:r w:rsidR="00E73163"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 i</w:t>
      </w:r>
      <w:r w:rsidR="00615319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>na</w:t>
      </w:r>
      <w:r w:rsidR="00615319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>rok</w:t>
      </w:r>
      <w:r w:rsidR="00615319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umieściły w </w:t>
      </w:r>
      <w:r w:rsidR="00E73163" w:rsidRPr="745445EE">
        <w:rPr>
          <w:rFonts w:ascii="Amnesty Trade Gothic Cn" w:eastAsia="Amnesty Trade Gothic Cn" w:hAnsi="Amnesty Trade Gothic Cn" w:cs="Amnesty Trade Gothic Cn"/>
          <w:lang w:val="pl-PL"/>
        </w:rPr>
        <w:t>całkowitym odosobnieniu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. Pozostaje w </w:t>
      </w:r>
      <w:r w:rsidR="4C070EDA" w:rsidRPr="745445EE">
        <w:rPr>
          <w:rFonts w:ascii="Amnesty Trade Gothic Cn" w:eastAsia="Amnesty Trade Gothic Cn" w:hAnsi="Amnesty Trade Gothic Cn" w:cs="Amnesty Trade Gothic Cn"/>
          <w:lang w:val="pl-PL"/>
        </w:rPr>
        <w:t>więzieniu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 do dziś. Zwracam się do</w:t>
      </w:r>
      <w:r w:rsidR="00615319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Waszej Wysokości z prośbą o natychmiastowe i bezwarunkowe </w:t>
      </w:r>
      <w:r w:rsidR="016546D5" w:rsidRPr="745445EE">
        <w:rPr>
          <w:rFonts w:ascii="Amnesty Trade Gothic Cn" w:eastAsia="Amnesty Trade Gothic Cn" w:hAnsi="Amnesty Trade Gothic Cn" w:cs="Amnesty Trade Gothic Cn"/>
          <w:lang w:val="pl-PL"/>
        </w:rPr>
        <w:t>u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wolnienie </w:t>
      </w:r>
      <w:r w:rsidR="46E07D95"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Nassimy 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>al-Sada</w:t>
      </w:r>
      <w:r w:rsidR="7F8E85C8" w:rsidRPr="745445EE">
        <w:rPr>
          <w:rFonts w:ascii="Amnesty Trade Gothic Cn" w:eastAsia="Amnesty Trade Gothic Cn" w:hAnsi="Amnesty Trade Gothic Cn" w:cs="Amnesty Trade Gothic Cn"/>
          <w:lang w:val="pl-PL"/>
        </w:rPr>
        <w:t>, jak również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 wszystkich innych kobiet zatrzymanych </w:t>
      </w:r>
      <w:r w:rsidR="00E73163" w:rsidRPr="745445EE">
        <w:rPr>
          <w:rFonts w:ascii="Amnesty Trade Gothic Cn" w:eastAsia="Amnesty Trade Gothic Cn" w:hAnsi="Amnesty Trade Gothic Cn" w:cs="Amnesty Trade Gothic Cn"/>
          <w:lang w:val="pl-PL"/>
        </w:rPr>
        <w:t xml:space="preserve">w Arabii Saudyjskiej </w:t>
      </w:r>
      <w:r w:rsidRPr="745445EE">
        <w:rPr>
          <w:rFonts w:ascii="Amnesty Trade Gothic Cn" w:eastAsia="Amnesty Trade Gothic Cn" w:hAnsi="Amnesty Trade Gothic Cn" w:cs="Amnesty Trade Gothic Cn"/>
          <w:lang w:val="pl-PL"/>
        </w:rPr>
        <w:t>za działania na rzecz praw człowieka.</w:t>
      </w:r>
    </w:p>
    <w:p w14:paraId="51CA5C48" w14:textId="79C85071" w:rsidR="008E4269" w:rsidRPr="0031676B" w:rsidRDefault="0031676B" w:rsidP="5E79F01A">
      <w:pPr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5E79F01A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Z poważaniem</w:t>
      </w:r>
    </w:p>
    <w:p w14:paraId="5B43250C" w14:textId="77777777" w:rsidR="008E4269" w:rsidRPr="0031676B" w:rsidRDefault="008E4269" w:rsidP="0033353C">
      <w:pPr>
        <w:rPr>
          <w:lang w:val="pl-PL"/>
        </w:rPr>
      </w:pPr>
    </w:p>
    <w:sectPr w:rsidR="008E4269" w:rsidRPr="0031676B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444C" w14:textId="77777777" w:rsidR="00713948" w:rsidRDefault="00713948">
      <w:r>
        <w:separator/>
      </w:r>
    </w:p>
  </w:endnote>
  <w:endnote w:type="continuationSeparator" w:id="0">
    <w:p w14:paraId="10B8268F" w14:textId="77777777" w:rsidR="00713948" w:rsidRDefault="007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7E51" w14:textId="77777777" w:rsidR="00713948" w:rsidRDefault="00713948">
      <w:r>
        <w:separator/>
      </w:r>
    </w:p>
  </w:footnote>
  <w:footnote w:type="continuationSeparator" w:id="0">
    <w:p w14:paraId="6E039E49" w14:textId="77777777" w:rsidR="00713948" w:rsidRDefault="0071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hybrid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3C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83BD4"/>
    <w:rsid w:val="001A1321"/>
    <w:rsid w:val="001B50FA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1676B"/>
    <w:rsid w:val="0033353C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15319"/>
    <w:rsid w:val="0062567A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6D5215"/>
    <w:rsid w:val="00713948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D0ADA"/>
    <w:rsid w:val="007E0910"/>
    <w:rsid w:val="007E7456"/>
    <w:rsid w:val="0080103C"/>
    <w:rsid w:val="0080424E"/>
    <w:rsid w:val="00826312"/>
    <w:rsid w:val="0086333C"/>
    <w:rsid w:val="00865824"/>
    <w:rsid w:val="008A0077"/>
    <w:rsid w:val="008B584E"/>
    <w:rsid w:val="008E4269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02AA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0049C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71118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73163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E28A8"/>
    <w:rsid w:val="00FF2A19"/>
    <w:rsid w:val="016546D5"/>
    <w:rsid w:val="0487C634"/>
    <w:rsid w:val="06A1299D"/>
    <w:rsid w:val="0A831AC6"/>
    <w:rsid w:val="0C367B18"/>
    <w:rsid w:val="13402303"/>
    <w:rsid w:val="15CACBD3"/>
    <w:rsid w:val="17D3C299"/>
    <w:rsid w:val="1D59D1AD"/>
    <w:rsid w:val="1E04EEA2"/>
    <w:rsid w:val="1FD7DD7F"/>
    <w:rsid w:val="2807A2FD"/>
    <w:rsid w:val="29027F5B"/>
    <w:rsid w:val="2B961427"/>
    <w:rsid w:val="33397139"/>
    <w:rsid w:val="35DC540E"/>
    <w:rsid w:val="388481B6"/>
    <w:rsid w:val="3DDFE082"/>
    <w:rsid w:val="46E07D95"/>
    <w:rsid w:val="4C070EDA"/>
    <w:rsid w:val="4EAE53B9"/>
    <w:rsid w:val="5E79F01A"/>
    <w:rsid w:val="5EE81D4F"/>
    <w:rsid w:val="66EDFE63"/>
    <w:rsid w:val="69AB3CD2"/>
    <w:rsid w:val="6CEFE91B"/>
    <w:rsid w:val="745445EE"/>
    <w:rsid w:val="7F8E8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E4F47"/>
  <w15:docId w15:val="{9437E38D-5647-4121-A282-6F1D240E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35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ny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ny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ny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ny"/>
    <w:rsid w:val="0086333C"/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ny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ny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ny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ny"/>
    <w:rsid w:val="005C3139"/>
    <w:pPr>
      <w:spacing w:after="0"/>
    </w:pPr>
    <w:rPr>
      <w:i/>
    </w:rPr>
  </w:style>
  <w:style w:type="paragraph" w:customStyle="1" w:styleId="AICaption">
    <w:name w:val="AI Caption"/>
    <w:basedOn w:val="Normalny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ny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ny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ny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ny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33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rsid w:val="0033353C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33353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33353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3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353C"/>
    <w:rPr>
      <w:rFonts w:ascii="Segoe UI" w:eastAsiaTheme="minorHAns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49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49C"/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1B3C0-DC43-4980-8818-4299B9566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ACA84-1005-4AD6-9CBF-DBC315CE0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78DBA-2B22-479B-A236-06E4FF38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Harb</dc:creator>
  <cp:keywords/>
  <dc:description/>
  <cp:lastModifiedBy>rzecznik</cp:lastModifiedBy>
  <cp:revision>11</cp:revision>
  <cp:lastPrinted>2008-10-01T16:32:00Z</cp:lastPrinted>
  <dcterms:created xsi:type="dcterms:W3CDTF">2020-09-15T14:14:00Z</dcterms:created>
  <dcterms:modified xsi:type="dcterms:W3CDTF">2020-11-26T10:56:00Z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