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E4D6BA7" w14:textId="08DE2B57" w:rsidR="5EBA27CB" w:rsidRDefault="5EBA27CB" w:rsidP="7468A635">
      <w:pPr>
        <w:rPr>
          <w:rFonts w:ascii="Amnesty Trade Gothic Cn" w:eastAsia="Amnesty Trade Gothic Cn" w:hAnsi="Amnesty Trade Gothic Cn" w:cs="Amnesty Trade Gothic Cn"/>
          <w:b/>
          <w:bCs/>
          <w:color w:val="000000" w:themeColor="text1"/>
          <w:sz w:val="24"/>
          <w:szCs w:val="24"/>
          <w:lang w:val="pl-PL"/>
        </w:rPr>
      </w:pPr>
      <w:r w:rsidRPr="7468A635">
        <w:rPr>
          <w:rFonts w:ascii="Amnesty Trade Gothic Cn" w:eastAsia="Amnesty Trade Gothic Cn" w:hAnsi="Amnesty Trade Gothic Cn" w:cs="Amnesty Trade Gothic Cn"/>
          <w:b/>
          <w:bCs/>
          <w:color w:val="000000" w:themeColor="text1"/>
          <w:sz w:val="24"/>
          <w:szCs w:val="24"/>
          <w:lang w:val="pl-PL"/>
        </w:rPr>
        <w:t>GUSTAVO GATICA – CHILE</w:t>
      </w:r>
    </w:p>
    <w:p w14:paraId="47996D9A" w14:textId="53C200D9" w:rsidR="7468A635" w:rsidRDefault="7468A635" w:rsidP="7468A635">
      <w:pPr>
        <w:rPr>
          <w:rFonts w:ascii="Amnesty Trade Gothic Cn" w:eastAsia="Amnesty Trade Gothic Cn" w:hAnsi="Amnesty Trade Gothic Cn" w:cs="Amnesty Trade Gothic Cn"/>
          <w:b/>
          <w:bCs/>
          <w:color w:val="000000" w:themeColor="text1"/>
          <w:sz w:val="24"/>
          <w:szCs w:val="24"/>
          <w:lang w:val="pl-PL"/>
        </w:rPr>
      </w:pPr>
    </w:p>
    <w:p w14:paraId="0A8E46C3" w14:textId="471D7B12" w:rsidR="7468A635" w:rsidRDefault="7468A635" w:rsidP="7468A635">
      <w:pPr>
        <w:rPr>
          <w:rFonts w:ascii="Amnesty Trade Gothic Cn" w:eastAsia="Amnesty Trade Gothic Cn" w:hAnsi="Amnesty Trade Gothic Cn" w:cs="Amnesty Trade Gothic Cn"/>
          <w:b/>
          <w:bCs/>
          <w:color w:val="000000" w:themeColor="text1"/>
          <w:sz w:val="24"/>
          <w:szCs w:val="24"/>
          <w:lang w:val="pl-PL"/>
        </w:rPr>
      </w:pPr>
    </w:p>
    <w:p w14:paraId="0112493D" w14:textId="74190D74" w:rsidR="009A624C" w:rsidRPr="00760A61" w:rsidRDefault="1F3076ED" w:rsidP="00760A61">
      <w:pPr>
        <w:spacing w:after="0" w:line="360" w:lineRule="auto"/>
        <w:rPr>
          <w:rFonts w:ascii="Amnesty Trade Gothic Cn" w:eastAsia="Amnesty Trade Gothic Cn" w:hAnsi="Amnesty Trade Gothic Cn" w:cs="Amnesty Trade Gothic Cn"/>
          <w:sz w:val="24"/>
          <w:szCs w:val="24"/>
          <w:lang w:val="pl-PL"/>
        </w:rPr>
      </w:pPr>
      <w:r w:rsidRPr="00760A61">
        <w:rPr>
          <w:rFonts w:ascii="Amnesty Trade Gothic Cn" w:eastAsia="Amnesty Trade Gothic Cn" w:hAnsi="Amnesty Trade Gothic Cn" w:cs="Amnesty Trade Gothic Cn"/>
          <w:sz w:val="24"/>
          <w:szCs w:val="24"/>
          <w:lang w:val="pl-PL"/>
        </w:rPr>
        <w:t>Prokurator Krajowy</w:t>
      </w:r>
    </w:p>
    <w:p w14:paraId="0BA5FFE9" w14:textId="77777777" w:rsidR="009A624C" w:rsidRPr="00760A61" w:rsidRDefault="009A624C" w:rsidP="00760A61">
      <w:pPr>
        <w:spacing w:after="0" w:line="360" w:lineRule="auto"/>
        <w:rPr>
          <w:rFonts w:ascii="Amnesty Trade Gothic Cn" w:eastAsia="Amnesty Trade Gothic Cn" w:hAnsi="Amnesty Trade Gothic Cn" w:cs="Amnesty Trade Gothic Cn"/>
          <w:sz w:val="24"/>
          <w:szCs w:val="24"/>
          <w:lang w:val="pl-PL"/>
        </w:rPr>
      </w:pPr>
      <w:r w:rsidRPr="00760A61">
        <w:rPr>
          <w:rFonts w:ascii="Amnesty Trade Gothic Cn" w:eastAsia="Amnesty Trade Gothic Cn" w:hAnsi="Amnesty Trade Gothic Cn" w:cs="Amnesty Trade Gothic Cn"/>
          <w:sz w:val="24"/>
          <w:szCs w:val="24"/>
          <w:lang w:val="pl-PL"/>
        </w:rPr>
        <w:t>Jorge Abbott Charme</w:t>
      </w:r>
    </w:p>
    <w:p w14:paraId="005E9475" w14:textId="77777777" w:rsidR="009A624C" w:rsidRPr="00760A61" w:rsidRDefault="009A624C" w:rsidP="00760A61">
      <w:pPr>
        <w:spacing w:after="0" w:line="360" w:lineRule="auto"/>
        <w:rPr>
          <w:rFonts w:ascii="Amnesty Trade Gothic Cn" w:eastAsia="Amnesty Trade Gothic Cn" w:hAnsi="Amnesty Trade Gothic Cn" w:cs="Amnesty Trade Gothic Cn"/>
          <w:sz w:val="24"/>
          <w:szCs w:val="24"/>
          <w:lang w:val="pl-PL"/>
        </w:rPr>
      </w:pPr>
      <w:r w:rsidRPr="00760A61">
        <w:rPr>
          <w:rFonts w:ascii="Amnesty Trade Gothic Cn" w:eastAsia="Amnesty Trade Gothic Cn" w:hAnsi="Amnesty Trade Gothic Cn" w:cs="Amnesty Trade Gothic Cn"/>
          <w:sz w:val="24"/>
          <w:szCs w:val="24"/>
          <w:lang w:val="pl-PL"/>
        </w:rPr>
        <w:t>Fiscalía Nacional</w:t>
      </w:r>
    </w:p>
    <w:p w14:paraId="4771E9CD" w14:textId="77777777" w:rsidR="009A624C" w:rsidRPr="00760A61" w:rsidRDefault="009A624C" w:rsidP="00760A61">
      <w:pPr>
        <w:spacing w:after="0" w:line="360" w:lineRule="auto"/>
        <w:rPr>
          <w:rFonts w:ascii="Amnesty Trade Gothic Cn" w:eastAsia="Amnesty Trade Gothic Cn" w:hAnsi="Amnesty Trade Gothic Cn" w:cs="Amnesty Trade Gothic Cn"/>
          <w:sz w:val="24"/>
          <w:szCs w:val="24"/>
          <w:lang w:val="pl-PL"/>
        </w:rPr>
      </w:pPr>
      <w:r w:rsidRPr="00760A61">
        <w:rPr>
          <w:rFonts w:ascii="Amnesty Trade Gothic Cn" w:eastAsia="Amnesty Trade Gothic Cn" w:hAnsi="Amnesty Trade Gothic Cn" w:cs="Amnesty Trade Gothic Cn"/>
          <w:sz w:val="24"/>
          <w:szCs w:val="24"/>
          <w:lang w:val="pl-PL"/>
        </w:rPr>
        <w:t xml:space="preserve">Catedral 1421-1453 </w:t>
      </w:r>
    </w:p>
    <w:p w14:paraId="78233822" w14:textId="77777777" w:rsidR="009A624C" w:rsidRPr="00760A61" w:rsidRDefault="009A624C" w:rsidP="00760A61">
      <w:pPr>
        <w:spacing w:after="0" w:line="360" w:lineRule="auto"/>
        <w:rPr>
          <w:rFonts w:ascii="Amnesty Trade Gothic Cn" w:eastAsia="Amnesty Trade Gothic Cn" w:hAnsi="Amnesty Trade Gothic Cn" w:cs="Amnesty Trade Gothic Cn"/>
          <w:sz w:val="24"/>
          <w:szCs w:val="24"/>
          <w:lang w:val="pl-PL"/>
        </w:rPr>
      </w:pPr>
      <w:r w:rsidRPr="00760A61">
        <w:rPr>
          <w:rFonts w:ascii="Amnesty Trade Gothic Cn" w:eastAsia="Amnesty Trade Gothic Cn" w:hAnsi="Amnesty Trade Gothic Cn" w:cs="Amnesty Trade Gothic Cn"/>
          <w:sz w:val="24"/>
          <w:szCs w:val="24"/>
          <w:lang w:val="pl-PL"/>
        </w:rPr>
        <w:t>Santiago de Chile</w:t>
      </w:r>
    </w:p>
    <w:p w14:paraId="7A2D76B2" w14:textId="77777777" w:rsidR="00574321" w:rsidRPr="00760A61" w:rsidRDefault="009A624C" w:rsidP="00760A61">
      <w:pPr>
        <w:spacing w:after="0" w:line="360" w:lineRule="auto"/>
        <w:rPr>
          <w:rFonts w:ascii="Amnesty Trade Gothic Cn" w:eastAsia="Amnesty Trade Gothic Cn" w:hAnsi="Amnesty Trade Gothic Cn" w:cs="Amnesty Trade Gothic Cn"/>
          <w:sz w:val="24"/>
          <w:szCs w:val="24"/>
          <w:lang w:val="pl-PL"/>
        </w:rPr>
      </w:pPr>
      <w:r w:rsidRPr="00760A61">
        <w:rPr>
          <w:rFonts w:ascii="Amnesty Trade Gothic Cn" w:eastAsia="Amnesty Trade Gothic Cn" w:hAnsi="Amnesty Trade Gothic Cn" w:cs="Amnesty Trade Gothic Cn"/>
          <w:sz w:val="24"/>
          <w:szCs w:val="24"/>
          <w:lang w:val="pl-PL"/>
        </w:rPr>
        <w:t>Chile</w:t>
      </w:r>
    </w:p>
    <w:p w14:paraId="3D2F7EBA" w14:textId="77777777" w:rsidR="00FA440A" w:rsidRPr="00593F50" w:rsidRDefault="00FA440A" w:rsidP="7468A635">
      <w:pPr>
        <w:rPr>
          <w:rFonts w:ascii="Amnesty Trade Gothic Cn" w:eastAsia="Amnesty Trade Gothic Cn" w:hAnsi="Amnesty Trade Gothic Cn" w:cs="Amnesty Trade Gothic Cn"/>
          <w:b/>
          <w:bCs/>
          <w:color w:val="000000"/>
          <w:sz w:val="24"/>
          <w:szCs w:val="24"/>
          <w:shd w:val="clear" w:color="auto" w:fill="F0F0F0"/>
          <w:lang w:val="pl-PL"/>
        </w:rPr>
      </w:pPr>
    </w:p>
    <w:p w14:paraId="03F6C51C" w14:textId="3143FC07" w:rsidR="007E0BA4" w:rsidRDefault="007E0BA4" w:rsidP="7468A635">
      <w:pPr>
        <w:rPr>
          <w:rFonts w:ascii="Amnesty Trade Gothic Cn" w:eastAsia="Amnesty Trade Gothic Cn" w:hAnsi="Amnesty Trade Gothic Cn" w:cs="Amnesty Trade Gothic Cn"/>
          <w:sz w:val="24"/>
          <w:szCs w:val="24"/>
          <w:lang w:val="pl-PL"/>
        </w:rPr>
      </w:pPr>
      <w:r w:rsidRPr="7468A635">
        <w:rPr>
          <w:rFonts w:ascii="Amnesty Trade Gothic Cn" w:eastAsia="Amnesty Trade Gothic Cn" w:hAnsi="Amnesty Trade Gothic Cn" w:cs="Amnesty Trade Gothic Cn"/>
          <w:sz w:val="24"/>
          <w:szCs w:val="24"/>
          <w:lang w:val="pl-PL"/>
        </w:rPr>
        <w:t>Szanowny Panie Prokuratorze,</w:t>
      </w:r>
    </w:p>
    <w:p w14:paraId="11E9621F" w14:textId="06B2136C" w:rsidR="7468A635" w:rsidRDefault="7468A635" w:rsidP="7468A635">
      <w:pPr>
        <w:rPr>
          <w:rFonts w:ascii="Amnesty Trade Gothic Cn" w:eastAsia="Amnesty Trade Gothic Cn" w:hAnsi="Amnesty Trade Gothic Cn" w:cs="Amnesty Trade Gothic Cn"/>
          <w:sz w:val="24"/>
          <w:szCs w:val="24"/>
          <w:lang w:val="pl-PL"/>
        </w:rPr>
      </w:pPr>
    </w:p>
    <w:p w14:paraId="5F1D366B" w14:textId="12CA3AC7" w:rsidR="007E0BA4" w:rsidRDefault="6A6FE457" w:rsidP="007D67B7">
      <w:pPr>
        <w:spacing w:line="315" w:lineRule="atLeast"/>
        <w:jc w:val="both"/>
        <w:rPr>
          <w:rFonts w:ascii="Amnesty Trade Gothic Cn" w:eastAsia="Amnesty Trade Gothic Cn" w:hAnsi="Amnesty Trade Gothic Cn" w:cs="Amnesty Trade Gothic Cn"/>
          <w:sz w:val="24"/>
          <w:szCs w:val="24"/>
          <w:lang w:val="pl-PL"/>
        </w:rPr>
      </w:pPr>
      <w:r w:rsidRPr="1F811DD1">
        <w:rPr>
          <w:rFonts w:ascii="Amnesty Trade Gothic Cn" w:eastAsia="Amnesty Trade Gothic Cn" w:hAnsi="Amnesty Trade Gothic Cn" w:cs="Amnesty Trade Gothic Cn"/>
          <w:sz w:val="24"/>
          <w:szCs w:val="24"/>
          <w:lang w:val="pl-PL"/>
        </w:rPr>
        <w:t>s</w:t>
      </w:r>
      <w:r w:rsidR="007E0BA4" w:rsidRPr="1F811DD1">
        <w:rPr>
          <w:rFonts w:ascii="Amnesty Trade Gothic Cn" w:eastAsia="Amnesty Trade Gothic Cn" w:hAnsi="Amnesty Trade Gothic Cn" w:cs="Amnesty Trade Gothic Cn"/>
          <w:sz w:val="24"/>
          <w:szCs w:val="24"/>
          <w:lang w:val="pl-PL"/>
        </w:rPr>
        <w:t xml:space="preserve">tudent psychologii Gustavo Gatica był </w:t>
      </w:r>
      <w:r w:rsidR="3258CB22" w:rsidRPr="1F811DD1">
        <w:rPr>
          <w:rFonts w:ascii="Amnesty Trade Gothic Cn" w:eastAsia="Amnesty Trade Gothic Cn" w:hAnsi="Amnesty Trade Gothic Cn" w:cs="Amnesty Trade Gothic Cn"/>
          <w:sz w:val="24"/>
          <w:szCs w:val="24"/>
          <w:lang w:val="pl-PL"/>
        </w:rPr>
        <w:t>jednym z uczest</w:t>
      </w:r>
      <w:r w:rsidR="469EDB64" w:rsidRPr="1F811DD1">
        <w:rPr>
          <w:rFonts w:ascii="Amnesty Trade Gothic Cn" w:eastAsia="Amnesty Trade Gothic Cn" w:hAnsi="Amnesty Trade Gothic Cn" w:cs="Amnesty Trade Gothic Cn"/>
          <w:sz w:val="24"/>
          <w:szCs w:val="24"/>
          <w:lang w:val="pl-PL"/>
        </w:rPr>
        <w:t>n</w:t>
      </w:r>
      <w:r w:rsidR="3258CB22" w:rsidRPr="1F811DD1">
        <w:rPr>
          <w:rFonts w:ascii="Amnesty Trade Gothic Cn" w:eastAsia="Amnesty Trade Gothic Cn" w:hAnsi="Amnesty Trade Gothic Cn" w:cs="Amnesty Trade Gothic Cn"/>
          <w:sz w:val="24"/>
          <w:szCs w:val="24"/>
          <w:lang w:val="pl-PL"/>
        </w:rPr>
        <w:t xml:space="preserve">ików </w:t>
      </w:r>
      <w:r w:rsidR="00805FD0" w:rsidRPr="1F811DD1">
        <w:rPr>
          <w:rFonts w:ascii="Amnesty Trade Gothic Cn" w:eastAsia="Amnesty Trade Gothic Cn" w:hAnsi="Amnesty Trade Gothic Cn" w:cs="Amnesty Trade Gothic Cn"/>
          <w:sz w:val="24"/>
          <w:szCs w:val="24"/>
          <w:lang w:val="pl-PL"/>
        </w:rPr>
        <w:t>prote</w:t>
      </w:r>
      <w:r w:rsidR="3B03BDAE" w:rsidRPr="1F811DD1">
        <w:rPr>
          <w:rFonts w:ascii="Amnesty Trade Gothic Cn" w:eastAsia="Amnesty Trade Gothic Cn" w:hAnsi="Amnesty Trade Gothic Cn" w:cs="Amnesty Trade Gothic Cn"/>
          <w:sz w:val="24"/>
          <w:szCs w:val="24"/>
          <w:lang w:val="pl-PL"/>
        </w:rPr>
        <w:t>stu</w:t>
      </w:r>
      <w:r w:rsidR="007E0BA4" w:rsidRPr="1F811DD1">
        <w:rPr>
          <w:rFonts w:ascii="Amnesty Trade Gothic Cn" w:eastAsia="Amnesty Trade Gothic Cn" w:hAnsi="Amnesty Trade Gothic Cn" w:cs="Amnesty Trade Gothic Cn"/>
          <w:sz w:val="24"/>
          <w:szCs w:val="24"/>
          <w:lang w:val="pl-PL"/>
        </w:rPr>
        <w:t xml:space="preserve"> w stolicy, Santiago, kiedy</w:t>
      </w:r>
      <w:r w:rsidR="007D67B7">
        <w:rPr>
          <w:rFonts w:ascii="Amnesty Trade Gothic Cn" w:eastAsia="Amnesty Trade Gothic Cn" w:hAnsi="Amnesty Trade Gothic Cn" w:cs="Amnesty Trade Gothic Cn"/>
          <w:sz w:val="24"/>
          <w:szCs w:val="24"/>
          <w:lang w:val="pl-PL"/>
        </w:rPr>
        <w:t> </w:t>
      </w:r>
      <w:r w:rsidR="007E0BA4" w:rsidRPr="1F811DD1">
        <w:rPr>
          <w:rFonts w:ascii="Amnesty Trade Gothic Cn" w:eastAsia="Amnesty Trade Gothic Cn" w:hAnsi="Amnesty Trade Gothic Cn" w:cs="Amnesty Trade Gothic Cn"/>
          <w:sz w:val="24"/>
          <w:szCs w:val="24"/>
          <w:lang w:val="pl-PL"/>
        </w:rPr>
        <w:t xml:space="preserve">policja </w:t>
      </w:r>
      <w:r w:rsidR="00805FD0" w:rsidRPr="1F811DD1">
        <w:rPr>
          <w:rFonts w:ascii="Amnesty Trade Gothic Cn" w:eastAsia="Amnesty Trade Gothic Cn" w:hAnsi="Amnesty Trade Gothic Cn" w:cs="Amnesty Trade Gothic Cn"/>
          <w:sz w:val="24"/>
          <w:szCs w:val="24"/>
          <w:lang w:val="pl-PL"/>
        </w:rPr>
        <w:t>otworzyła</w:t>
      </w:r>
      <w:r w:rsidR="007E0BA4" w:rsidRPr="1F811DD1">
        <w:rPr>
          <w:rFonts w:ascii="Amnesty Trade Gothic Cn" w:eastAsia="Amnesty Trade Gothic Cn" w:hAnsi="Amnesty Trade Gothic Cn" w:cs="Amnesty Trade Gothic Cn"/>
          <w:sz w:val="24"/>
          <w:szCs w:val="24"/>
          <w:lang w:val="pl-PL"/>
        </w:rPr>
        <w:t xml:space="preserve"> </w:t>
      </w:r>
      <w:r w:rsidR="00805FD0" w:rsidRPr="1F811DD1">
        <w:rPr>
          <w:rFonts w:ascii="Amnesty Trade Gothic Cn" w:eastAsia="Amnesty Trade Gothic Cn" w:hAnsi="Amnesty Trade Gothic Cn" w:cs="Amnesty Trade Gothic Cn"/>
          <w:sz w:val="24"/>
          <w:szCs w:val="24"/>
          <w:lang w:val="pl-PL"/>
        </w:rPr>
        <w:t>ogień</w:t>
      </w:r>
      <w:r w:rsidR="007E0BA4" w:rsidRPr="1F811DD1">
        <w:rPr>
          <w:rFonts w:ascii="Amnesty Trade Gothic Cn" w:eastAsia="Amnesty Trade Gothic Cn" w:hAnsi="Amnesty Trade Gothic Cn" w:cs="Amnesty Trade Gothic Cn"/>
          <w:sz w:val="24"/>
          <w:szCs w:val="24"/>
          <w:lang w:val="pl-PL"/>
        </w:rPr>
        <w:t xml:space="preserve"> do </w:t>
      </w:r>
      <w:r w:rsidR="00805FD0" w:rsidRPr="1F811DD1">
        <w:rPr>
          <w:rFonts w:ascii="Amnesty Trade Gothic Cn" w:eastAsia="Amnesty Trade Gothic Cn" w:hAnsi="Amnesty Trade Gothic Cn" w:cs="Amnesty Trade Gothic Cn"/>
          <w:sz w:val="24"/>
          <w:szCs w:val="24"/>
          <w:lang w:val="pl-PL"/>
        </w:rPr>
        <w:t>tłumu</w:t>
      </w:r>
      <w:r w:rsidR="007E0BA4" w:rsidRPr="1F811DD1">
        <w:rPr>
          <w:rFonts w:ascii="Amnesty Trade Gothic Cn" w:eastAsia="Amnesty Trade Gothic Cn" w:hAnsi="Amnesty Trade Gothic Cn" w:cs="Amnesty Trade Gothic Cn"/>
          <w:sz w:val="24"/>
          <w:szCs w:val="24"/>
          <w:lang w:val="pl-PL"/>
        </w:rPr>
        <w:t xml:space="preserve">. </w:t>
      </w:r>
      <w:r w:rsidR="00805FD0" w:rsidRPr="1F811DD1">
        <w:rPr>
          <w:rFonts w:ascii="Amnesty Trade Gothic Cn" w:eastAsia="Amnesty Trade Gothic Cn" w:hAnsi="Amnesty Trade Gothic Cn" w:cs="Amnesty Trade Gothic Cn"/>
          <w:sz w:val="24"/>
          <w:szCs w:val="24"/>
          <w:lang w:val="pl-PL"/>
        </w:rPr>
        <w:t>Gustavo</w:t>
      </w:r>
      <w:r w:rsidR="007E0BA4" w:rsidRPr="1F811DD1">
        <w:rPr>
          <w:rFonts w:ascii="Amnesty Trade Gothic Cn" w:eastAsia="Amnesty Trade Gothic Cn" w:hAnsi="Amnesty Trade Gothic Cn" w:cs="Amnesty Trade Gothic Cn"/>
          <w:sz w:val="24"/>
          <w:szCs w:val="24"/>
          <w:lang w:val="pl-PL"/>
        </w:rPr>
        <w:t xml:space="preserve"> </w:t>
      </w:r>
      <w:r w:rsidR="00805FD0" w:rsidRPr="1F811DD1">
        <w:rPr>
          <w:rFonts w:ascii="Amnesty Trade Gothic Cn" w:eastAsia="Amnesty Trade Gothic Cn" w:hAnsi="Amnesty Trade Gothic Cn" w:cs="Amnesty Trade Gothic Cn"/>
          <w:sz w:val="24"/>
          <w:szCs w:val="24"/>
          <w:lang w:val="pl-PL"/>
        </w:rPr>
        <w:t>został</w:t>
      </w:r>
      <w:r w:rsidR="007E0BA4" w:rsidRPr="1F811DD1">
        <w:rPr>
          <w:rFonts w:ascii="Amnesty Trade Gothic Cn" w:eastAsia="Amnesty Trade Gothic Cn" w:hAnsi="Amnesty Trade Gothic Cn" w:cs="Amnesty Trade Gothic Cn"/>
          <w:sz w:val="24"/>
          <w:szCs w:val="24"/>
          <w:lang w:val="pl-PL"/>
        </w:rPr>
        <w:t xml:space="preserve"> trafiony w oboje oczu i </w:t>
      </w:r>
      <w:r w:rsidR="00805FD0" w:rsidRPr="1F811DD1">
        <w:rPr>
          <w:rFonts w:ascii="Amnesty Trade Gothic Cn" w:eastAsia="Amnesty Trade Gothic Cn" w:hAnsi="Amnesty Trade Gothic Cn" w:cs="Amnesty Trade Gothic Cn"/>
          <w:sz w:val="24"/>
          <w:szCs w:val="24"/>
          <w:lang w:val="pl-PL"/>
        </w:rPr>
        <w:t>stracił</w:t>
      </w:r>
      <w:r w:rsidR="007E0BA4" w:rsidRPr="1F811DD1">
        <w:rPr>
          <w:rFonts w:ascii="Amnesty Trade Gothic Cn" w:eastAsia="Amnesty Trade Gothic Cn" w:hAnsi="Amnesty Trade Gothic Cn" w:cs="Amnesty Trade Gothic Cn"/>
          <w:sz w:val="24"/>
          <w:szCs w:val="24"/>
          <w:lang w:val="pl-PL"/>
        </w:rPr>
        <w:t xml:space="preserve"> wzrok. </w:t>
      </w:r>
      <w:r w:rsidR="00805FD0" w:rsidRPr="1F811DD1">
        <w:rPr>
          <w:rFonts w:ascii="Amnesty Trade Gothic Cn" w:eastAsia="Amnesty Trade Gothic Cn" w:hAnsi="Amnesty Trade Gothic Cn" w:cs="Amnesty Trade Gothic Cn"/>
          <w:sz w:val="24"/>
          <w:szCs w:val="24"/>
          <w:lang w:val="pl-PL"/>
        </w:rPr>
        <w:t>Dowodzący</w:t>
      </w:r>
      <w:r w:rsidR="007E0BA4" w:rsidRPr="1F811DD1">
        <w:rPr>
          <w:rFonts w:ascii="Amnesty Trade Gothic Cn" w:eastAsia="Amnesty Trade Gothic Cn" w:hAnsi="Amnesty Trade Gothic Cn" w:cs="Amnesty Trade Gothic Cn"/>
          <w:sz w:val="24"/>
          <w:szCs w:val="24"/>
          <w:lang w:val="pl-PL"/>
        </w:rPr>
        <w:t xml:space="preserve"> funkcjonariusze nie powstrzymywali </w:t>
      </w:r>
      <w:r w:rsidR="7F1D9401" w:rsidRPr="1F811DD1">
        <w:rPr>
          <w:rFonts w:ascii="Amnesty Trade Gothic Cn" w:eastAsia="Amnesty Trade Gothic Cn" w:hAnsi="Amnesty Trade Gothic Cn" w:cs="Amnesty Trade Gothic Cn"/>
          <w:sz w:val="24"/>
          <w:szCs w:val="24"/>
          <w:lang w:val="pl-PL"/>
        </w:rPr>
        <w:t>tych, którzy</w:t>
      </w:r>
      <w:r w:rsidR="007E0BA4" w:rsidRPr="1F811DD1">
        <w:rPr>
          <w:rFonts w:ascii="Amnesty Trade Gothic Cn" w:eastAsia="Amnesty Trade Gothic Cn" w:hAnsi="Amnesty Trade Gothic Cn" w:cs="Amnesty Trade Gothic Cn"/>
          <w:sz w:val="24"/>
          <w:szCs w:val="24"/>
          <w:lang w:val="pl-PL"/>
        </w:rPr>
        <w:t xml:space="preserve"> odda</w:t>
      </w:r>
      <w:r w:rsidR="4F5978F5" w:rsidRPr="1F811DD1">
        <w:rPr>
          <w:rFonts w:ascii="Amnesty Trade Gothic Cn" w:eastAsia="Amnesty Trade Gothic Cn" w:hAnsi="Amnesty Trade Gothic Cn" w:cs="Amnesty Trade Gothic Cn"/>
          <w:sz w:val="24"/>
          <w:szCs w:val="24"/>
          <w:lang w:val="pl-PL"/>
        </w:rPr>
        <w:t>wali</w:t>
      </w:r>
      <w:r w:rsidR="007E0BA4" w:rsidRPr="1F811DD1">
        <w:rPr>
          <w:rFonts w:ascii="Amnesty Trade Gothic Cn" w:eastAsia="Amnesty Trade Gothic Cn" w:hAnsi="Amnesty Trade Gothic Cn" w:cs="Amnesty Trade Gothic Cn"/>
          <w:sz w:val="24"/>
          <w:szCs w:val="24"/>
          <w:lang w:val="pl-PL"/>
        </w:rPr>
        <w:t xml:space="preserve"> </w:t>
      </w:r>
      <w:r w:rsidR="00805FD0" w:rsidRPr="1F811DD1">
        <w:rPr>
          <w:rFonts w:ascii="Amnesty Trade Gothic Cn" w:eastAsia="Amnesty Trade Gothic Cn" w:hAnsi="Amnesty Trade Gothic Cn" w:cs="Amnesty Trade Gothic Cn"/>
          <w:sz w:val="24"/>
          <w:szCs w:val="24"/>
          <w:lang w:val="pl-PL"/>
        </w:rPr>
        <w:t>strzały</w:t>
      </w:r>
      <w:r w:rsidR="007E0BA4" w:rsidRPr="1F811DD1">
        <w:rPr>
          <w:rFonts w:ascii="Amnesty Trade Gothic Cn" w:eastAsia="Amnesty Trade Gothic Cn" w:hAnsi="Amnesty Trade Gothic Cn" w:cs="Amnesty Trade Gothic Cn"/>
          <w:sz w:val="24"/>
          <w:szCs w:val="24"/>
          <w:lang w:val="pl-PL"/>
        </w:rPr>
        <w:t>. Pozwolili na</w:t>
      </w:r>
      <w:r w:rsidR="007D67B7">
        <w:rPr>
          <w:rFonts w:ascii="Amnesty Trade Gothic Cn" w:eastAsia="Amnesty Trade Gothic Cn" w:hAnsi="Amnesty Trade Gothic Cn" w:cs="Amnesty Trade Gothic Cn"/>
          <w:sz w:val="24"/>
          <w:szCs w:val="24"/>
          <w:lang w:val="pl-PL"/>
        </w:rPr>
        <w:t> </w:t>
      </w:r>
      <w:r w:rsidR="007E0BA4" w:rsidRPr="1F811DD1">
        <w:rPr>
          <w:rFonts w:ascii="Amnesty Trade Gothic Cn" w:eastAsia="Amnesty Trade Gothic Cn" w:hAnsi="Amnesty Trade Gothic Cn" w:cs="Amnesty Trade Gothic Cn"/>
          <w:sz w:val="24"/>
          <w:szCs w:val="24"/>
          <w:lang w:val="pl-PL"/>
        </w:rPr>
        <w:t xml:space="preserve">kontynuowanie przemocy bez </w:t>
      </w:r>
      <w:r w:rsidR="00805FD0" w:rsidRPr="1F811DD1">
        <w:rPr>
          <w:rFonts w:ascii="Amnesty Trade Gothic Cn" w:eastAsia="Amnesty Trade Gothic Cn" w:hAnsi="Amnesty Trade Gothic Cn" w:cs="Amnesty Trade Gothic Cn"/>
          <w:sz w:val="24"/>
          <w:szCs w:val="24"/>
          <w:lang w:val="pl-PL"/>
        </w:rPr>
        <w:t>żadnego</w:t>
      </w:r>
      <w:r w:rsidR="007E0BA4" w:rsidRPr="1F811DD1">
        <w:rPr>
          <w:rFonts w:ascii="Amnesty Trade Gothic Cn" w:eastAsia="Amnesty Trade Gothic Cn" w:hAnsi="Amnesty Trade Gothic Cn" w:cs="Amnesty Trade Gothic Cn"/>
          <w:sz w:val="24"/>
          <w:szCs w:val="24"/>
          <w:lang w:val="pl-PL"/>
        </w:rPr>
        <w:t xml:space="preserve"> nadzoru przez kolejne tygodnie.</w:t>
      </w:r>
    </w:p>
    <w:p w14:paraId="41D9B5EE" w14:textId="2FF4F96D" w:rsidR="007E0BA4" w:rsidRDefault="007E0BA4" w:rsidP="007D67B7">
      <w:pPr>
        <w:pStyle w:val="NormalnyWeb"/>
        <w:spacing w:line="315" w:lineRule="atLeast"/>
        <w:jc w:val="both"/>
        <w:rPr>
          <w:rFonts w:ascii="Amnesty Trade Gothic Cn" w:eastAsia="Amnesty Trade Gothic Cn" w:hAnsi="Amnesty Trade Gothic Cn" w:cs="Amnesty Trade Gothic Cn"/>
          <w:lang w:val="pl-PL"/>
        </w:rPr>
      </w:pPr>
      <w:r w:rsidRPr="1F811DD1">
        <w:rPr>
          <w:rFonts w:ascii="Amnesty Trade Gothic Cn" w:eastAsia="Amnesty Trade Gothic Cn" w:hAnsi="Amnesty Trade Gothic Cn" w:cs="Amnesty Trade Gothic Cn"/>
          <w:lang w:val="pl-PL"/>
        </w:rPr>
        <w:t xml:space="preserve">Wzywam Pana do </w:t>
      </w:r>
      <w:r w:rsidR="00805FD0" w:rsidRPr="1F811DD1">
        <w:rPr>
          <w:rFonts w:ascii="Amnesty Trade Gothic Cn" w:eastAsia="Amnesty Trade Gothic Cn" w:hAnsi="Amnesty Trade Gothic Cn" w:cs="Amnesty Trade Gothic Cn"/>
          <w:lang w:val="pl-PL"/>
        </w:rPr>
        <w:t>wszczęcia</w:t>
      </w:r>
      <w:r w:rsidRPr="1F811DD1">
        <w:rPr>
          <w:rFonts w:ascii="Amnesty Trade Gothic Cn" w:eastAsia="Amnesty Trade Gothic Cn" w:hAnsi="Amnesty Trade Gothic Cn" w:cs="Amnesty Trade Gothic Cn"/>
          <w:lang w:val="pl-PL"/>
        </w:rPr>
        <w:t xml:space="preserve"> </w:t>
      </w:r>
      <w:r w:rsidR="7D36686D" w:rsidRPr="1F811DD1">
        <w:rPr>
          <w:rFonts w:ascii="Amnesty Trade Gothic Cn" w:eastAsia="Amnesty Trade Gothic Cn" w:hAnsi="Amnesty Trade Gothic Cn" w:cs="Amnesty Trade Gothic Cn"/>
          <w:lang w:val="pl-PL"/>
        </w:rPr>
        <w:t>śledztwa</w:t>
      </w:r>
      <w:r w:rsidRPr="1F811DD1">
        <w:rPr>
          <w:rFonts w:ascii="Amnesty Trade Gothic Cn" w:eastAsia="Amnesty Trade Gothic Cn" w:hAnsi="Amnesty Trade Gothic Cn" w:cs="Amnesty Trade Gothic Cn"/>
          <w:lang w:val="pl-PL"/>
        </w:rPr>
        <w:t xml:space="preserve"> w sprawie </w:t>
      </w:r>
      <w:r w:rsidR="00805FD0" w:rsidRPr="1F811DD1">
        <w:rPr>
          <w:rFonts w:ascii="Amnesty Trade Gothic Cn" w:eastAsia="Amnesty Trade Gothic Cn" w:hAnsi="Amnesty Trade Gothic Cn" w:cs="Amnesty Trade Gothic Cn"/>
          <w:lang w:val="pl-PL"/>
        </w:rPr>
        <w:t>osób</w:t>
      </w:r>
      <w:r w:rsidRPr="1F811DD1">
        <w:rPr>
          <w:rFonts w:ascii="Amnesty Trade Gothic Cn" w:eastAsia="Amnesty Trade Gothic Cn" w:hAnsi="Amnesty Trade Gothic Cn" w:cs="Amnesty Trade Gothic Cn"/>
          <w:lang w:val="pl-PL"/>
        </w:rPr>
        <w:t xml:space="preserve"> odpowiedzialnych za postrzelenie Gustavo, </w:t>
      </w:r>
      <w:r w:rsidR="115323BF" w:rsidRPr="1F811DD1">
        <w:rPr>
          <w:rFonts w:ascii="Amnesty Trade Gothic Cn" w:eastAsia="Amnesty Trade Gothic Cn" w:hAnsi="Amnesty Trade Gothic Cn" w:cs="Amnesty Trade Gothic Cn"/>
          <w:lang w:val="pl-PL"/>
        </w:rPr>
        <w:t xml:space="preserve">a </w:t>
      </w:r>
      <w:r w:rsidRPr="1F811DD1">
        <w:rPr>
          <w:rFonts w:ascii="Amnesty Trade Gothic Cn" w:eastAsia="Amnesty Trade Gothic Cn" w:hAnsi="Amnesty Trade Gothic Cn" w:cs="Amnesty Trade Gothic Cn"/>
          <w:lang w:val="pl-PL"/>
        </w:rPr>
        <w:t xml:space="preserve">w </w:t>
      </w:r>
      <w:r w:rsidR="00805FD0" w:rsidRPr="1F811DD1">
        <w:rPr>
          <w:rFonts w:ascii="Amnesty Trade Gothic Cn" w:eastAsia="Amnesty Trade Gothic Cn" w:hAnsi="Amnesty Trade Gothic Cn" w:cs="Amnesty Trade Gothic Cn"/>
          <w:lang w:val="pl-PL"/>
        </w:rPr>
        <w:t>szczególności</w:t>
      </w:r>
      <w:r w:rsidRPr="1F811DD1">
        <w:rPr>
          <w:rFonts w:ascii="Amnesty Trade Gothic Cn" w:eastAsia="Amnesty Trade Gothic Cn" w:hAnsi="Amnesty Trade Gothic Cn" w:cs="Amnesty Trade Gothic Cn"/>
          <w:lang w:val="pl-PL"/>
        </w:rPr>
        <w:t xml:space="preserve"> </w:t>
      </w:r>
      <w:r w:rsidR="00805FD0" w:rsidRPr="1F811DD1">
        <w:rPr>
          <w:rFonts w:ascii="Amnesty Trade Gothic Cn" w:eastAsia="Amnesty Trade Gothic Cn" w:hAnsi="Amnesty Trade Gothic Cn" w:cs="Amnesty Trade Gothic Cn"/>
          <w:lang w:val="pl-PL"/>
        </w:rPr>
        <w:t>dowódców</w:t>
      </w:r>
      <w:r w:rsidRPr="1F811DD1">
        <w:rPr>
          <w:rFonts w:ascii="Amnesty Trade Gothic Cn" w:eastAsia="Amnesty Trade Gothic Cn" w:hAnsi="Amnesty Trade Gothic Cn" w:cs="Amnesty Trade Gothic Cn"/>
          <w:lang w:val="pl-PL"/>
        </w:rPr>
        <w:t xml:space="preserve">. Są oni zobowiązani do </w:t>
      </w:r>
      <w:r w:rsidR="69F1F46C" w:rsidRPr="1F811DD1">
        <w:rPr>
          <w:rFonts w:ascii="Amnesty Trade Gothic Cn" w:eastAsia="Amnesty Trade Gothic Cn" w:hAnsi="Amnesty Trade Gothic Cn" w:cs="Amnesty Trade Gothic Cn"/>
          <w:lang w:val="pl-PL"/>
        </w:rPr>
        <w:t>powstrzymania się od</w:t>
      </w:r>
      <w:r w:rsidR="00460CBC" w:rsidRPr="1F811DD1">
        <w:rPr>
          <w:rFonts w:ascii="Amnesty Trade Gothic Cn" w:eastAsia="Amnesty Trade Gothic Cn" w:hAnsi="Amnesty Trade Gothic Cn" w:cs="Amnesty Trade Gothic Cn"/>
          <w:lang w:val="pl-PL"/>
        </w:rPr>
        <w:t xml:space="preserve"> użycia siły, ale</w:t>
      </w:r>
      <w:r w:rsidR="007D67B7">
        <w:rPr>
          <w:rFonts w:ascii="Amnesty Trade Gothic Cn" w:eastAsia="Amnesty Trade Gothic Cn" w:hAnsi="Amnesty Trade Gothic Cn" w:cs="Amnesty Trade Gothic Cn"/>
          <w:lang w:val="pl-PL"/>
        </w:rPr>
        <w:t> </w:t>
      </w:r>
      <w:r w:rsidR="00460CBC" w:rsidRPr="1F811DD1">
        <w:rPr>
          <w:rFonts w:ascii="Amnesty Trade Gothic Cn" w:eastAsia="Amnesty Trade Gothic Cn" w:hAnsi="Amnesty Trade Gothic Cn" w:cs="Amnesty Trade Gothic Cn"/>
          <w:lang w:val="pl-PL"/>
        </w:rPr>
        <w:t>nie</w:t>
      </w:r>
      <w:r w:rsidR="007D67B7">
        <w:rPr>
          <w:rFonts w:ascii="Amnesty Trade Gothic Cn" w:eastAsia="Amnesty Trade Gothic Cn" w:hAnsi="Amnesty Trade Gothic Cn" w:cs="Amnesty Trade Gothic Cn"/>
          <w:lang w:val="pl-PL"/>
        </w:rPr>
        <w:t> </w:t>
      </w:r>
      <w:r w:rsidR="00460CBC" w:rsidRPr="1F811DD1">
        <w:rPr>
          <w:rFonts w:ascii="Amnesty Trade Gothic Cn" w:eastAsia="Amnesty Trade Gothic Cn" w:hAnsi="Amnesty Trade Gothic Cn" w:cs="Amnesty Trade Gothic Cn"/>
          <w:lang w:val="pl-PL"/>
        </w:rPr>
        <w:t>do</w:t>
      </w:r>
      <w:r w:rsidRPr="1F811DD1">
        <w:rPr>
          <w:rFonts w:ascii="Amnesty Trade Gothic Cn" w:eastAsia="Amnesty Trade Gothic Cn" w:hAnsi="Amnesty Trade Gothic Cn" w:cs="Amnesty Trade Gothic Cn"/>
          <w:lang w:val="pl-PL"/>
        </w:rPr>
        <w:t xml:space="preserve">pełnili tego </w:t>
      </w:r>
      <w:r w:rsidR="00593F50" w:rsidRPr="1F811DD1">
        <w:rPr>
          <w:rFonts w:ascii="Amnesty Trade Gothic Cn" w:eastAsia="Amnesty Trade Gothic Cn" w:hAnsi="Amnesty Trade Gothic Cn" w:cs="Amnesty Trade Gothic Cn"/>
          <w:lang w:val="pl-PL"/>
        </w:rPr>
        <w:t>obowiązku</w:t>
      </w:r>
      <w:r w:rsidRPr="1F811DD1">
        <w:rPr>
          <w:rFonts w:ascii="Amnesty Trade Gothic Cn" w:eastAsia="Amnesty Trade Gothic Cn" w:hAnsi="Amnesty Trade Gothic Cn" w:cs="Amnesty Trade Gothic Cn"/>
          <w:lang w:val="pl-PL"/>
        </w:rPr>
        <w:t xml:space="preserve">. Gustavo </w:t>
      </w:r>
      <w:r w:rsidR="00593F50" w:rsidRPr="1F811DD1">
        <w:rPr>
          <w:rFonts w:ascii="Amnesty Trade Gothic Cn" w:eastAsia="Amnesty Trade Gothic Cn" w:hAnsi="Amnesty Trade Gothic Cn" w:cs="Amnesty Trade Gothic Cn"/>
          <w:lang w:val="pl-PL"/>
        </w:rPr>
        <w:t>będzie</w:t>
      </w:r>
      <w:r w:rsidR="00805FD0" w:rsidRPr="1F811DD1">
        <w:rPr>
          <w:rFonts w:ascii="Amnesty Trade Gothic Cn" w:eastAsia="Amnesty Trade Gothic Cn" w:hAnsi="Amnesty Trade Gothic Cn" w:cs="Amnesty Trade Gothic Cn"/>
          <w:lang w:val="pl-PL"/>
        </w:rPr>
        <w:t xml:space="preserve"> </w:t>
      </w:r>
      <w:r w:rsidR="299EF578" w:rsidRPr="1F811DD1">
        <w:rPr>
          <w:rFonts w:ascii="Amnesty Trade Gothic Cn" w:eastAsia="Amnesty Trade Gothic Cn" w:hAnsi="Amnesty Trade Gothic Cn" w:cs="Amnesty Trade Gothic Cn"/>
          <w:lang w:val="pl-PL"/>
        </w:rPr>
        <w:t>z</w:t>
      </w:r>
      <w:r w:rsidR="00593F50" w:rsidRPr="1F811DD1">
        <w:rPr>
          <w:rFonts w:ascii="Amnesty Trade Gothic Cn" w:eastAsia="Amnesty Trade Gothic Cn" w:hAnsi="Amnesty Trade Gothic Cn" w:cs="Amnesty Trade Gothic Cn"/>
          <w:lang w:val="pl-PL"/>
        </w:rPr>
        <w:t>nosić</w:t>
      </w:r>
      <w:r w:rsidRPr="1F811DD1">
        <w:rPr>
          <w:rFonts w:ascii="Amnesty Trade Gothic Cn" w:eastAsia="Amnesty Trade Gothic Cn" w:hAnsi="Amnesty Trade Gothic Cn" w:cs="Amnesty Trade Gothic Cn"/>
          <w:lang w:val="pl-PL"/>
        </w:rPr>
        <w:t xml:space="preserve"> konsekwencje ich </w:t>
      </w:r>
      <w:r w:rsidR="6EB98B74" w:rsidRPr="1F811DD1">
        <w:rPr>
          <w:rFonts w:ascii="Amnesty Trade Gothic Cn" w:eastAsia="Amnesty Trade Gothic Cn" w:hAnsi="Amnesty Trade Gothic Cn" w:cs="Amnesty Trade Gothic Cn"/>
          <w:lang w:val="pl-PL"/>
        </w:rPr>
        <w:t>zaniedbań</w:t>
      </w:r>
      <w:r w:rsidRPr="1F811DD1">
        <w:rPr>
          <w:rFonts w:ascii="Amnesty Trade Gothic Cn" w:eastAsia="Amnesty Trade Gothic Cn" w:hAnsi="Amnesty Trade Gothic Cn" w:cs="Amnesty Trade Gothic Cn"/>
          <w:lang w:val="pl-PL"/>
        </w:rPr>
        <w:t xml:space="preserve"> do</w:t>
      </w:r>
      <w:r w:rsidR="007D67B7">
        <w:rPr>
          <w:rFonts w:ascii="Amnesty Trade Gothic Cn" w:eastAsia="Amnesty Trade Gothic Cn" w:hAnsi="Amnesty Trade Gothic Cn" w:cs="Amnesty Trade Gothic Cn"/>
          <w:lang w:val="pl-PL"/>
        </w:rPr>
        <w:t> </w:t>
      </w:r>
      <w:r w:rsidRPr="1F811DD1">
        <w:rPr>
          <w:rFonts w:ascii="Amnesty Trade Gothic Cn" w:eastAsia="Amnesty Trade Gothic Cn" w:hAnsi="Amnesty Trade Gothic Cn" w:cs="Amnesty Trade Gothic Cn"/>
          <w:lang w:val="pl-PL"/>
        </w:rPr>
        <w:t xml:space="preserve">końca życia. Zasługuje na sprawiedliwość, prawdę i </w:t>
      </w:r>
      <w:r w:rsidR="00593F50" w:rsidRPr="1F811DD1">
        <w:rPr>
          <w:rFonts w:ascii="Amnesty Trade Gothic Cn" w:eastAsia="Amnesty Trade Gothic Cn" w:hAnsi="Amnesty Trade Gothic Cn" w:cs="Amnesty Trade Gothic Cn"/>
          <w:lang w:val="pl-PL"/>
        </w:rPr>
        <w:t>odszkodowanie</w:t>
      </w:r>
      <w:r w:rsidRPr="1F811DD1">
        <w:rPr>
          <w:rFonts w:ascii="Amnesty Trade Gothic Cn" w:eastAsia="Amnesty Trade Gothic Cn" w:hAnsi="Amnesty Trade Gothic Cn" w:cs="Amnesty Trade Gothic Cn"/>
          <w:lang w:val="pl-PL"/>
        </w:rPr>
        <w:t>.</w:t>
      </w:r>
    </w:p>
    <w:p w14:paraId="14687E09" w14:textId="301FDA32" w:rsidR="7468A635" w:rsidRDefault="7468A635" w:rsidP="7468A635">
      <w:pPr>
        <w:pStyle w:val="NormalnyWeb"/>
        <w:spacing w:line="315" w:lineRule="atLeast"/>
        <w:rPr>
          <w:rFonts w:ascii="Amnesty Trade Gothic Cn" w:eastAsia="Amnesty Trade Gothic Cn" w:hAnsi="Amnesty Trade Gothic Cn" w:cs="Amnesty Trade Gothic Cn"/>
          <w:lang w:val="pl-PL"/>
        </w:rPr>
      </w:pPr>
    </w:p>
    <w:p w14:paraId="61A333DF" w14:textId="34B4EFA8" w:rsidR="007E0BA4" w:rsidRDefault="007E0BA4" w:rsidP="7468A635">
      <w:pPr>
        <w:pStyle w:val="NormalnyWeb"/>
        <w:spacing w:line="315" w:lineRule="atLeast"/>
        <w:rPr>
          <w:rFonts w:ascii="Amnesty Trade Gothic Cn" w:eastAsia="Amnesty Trade Gothic Cn" w:hAnsi="Amnesty Trade Gothic Cn" w:cs="Amnesty Trade Gothic Cn"/>
          <w:lang w:val="pl-PL"/>
        </w:rPr>
      </w:pPr>
      <w:r w:rsidRPr="7468A635">
        <w:rPr>
          <w:rFonts w:ascii="Amnesty Trade Gothic Cn" w:eastAsia="Amnesty Trade Gothic Cn" w:hAnsi="Amnesty Trade Gothic Cn" w:cs="Amnesty Trade Gothic Cn"/>
          <w:lang w:val="pl-PL"/>
        </w:rPr>
        <w:t>Z poważaniem</w:t>
      </w:r>
    </w:p>
    <w:p w14:paraId="38E6A1CF" w14:textId="7A66EA94" w:rsidR="00910009" w:rsidRPr="00593F50" w:rsidRDefault="00910009" w:rsidP="00F47AE1">
      <w:pPr>
        <w:pStyle w:val="NormalnyWeb"/>
        <w:spacing w:line="315" w:lineRule="atLeast"/>
        <w:rPr>
          <w:rFonts w:ascii="Amnesty Trade Gothic" w:hAnsi="Amnesty Trade Gothic"/>
          <w:lang w:val="pl-PL"/>
        </w:rPr>
      </w:pPr>
    </w:p>
    <w:sectPr w:rsidR="00910009" w:rsidRPr="00593F50" w:rsidSect="00D26B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endnotePr>
        <w:numFmt w:val="decimal"/>
      </w:endnotePr>
      <w:pgSz w:w="11900" w:h="16837" w:code="9"/>
      <w:pgMar w:top="2268" w:right="1985" w:bottom="2835" w:left="1985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DA5C8E" w14:textId="77777777" w:rsidR="00FA66C0" w:rsidRDefault="00FA66C0">
      <w:r>
        <w:separator/>
      </w:r>
    </w:p>
  </w:endnote>
  <w:endnote w:type="continuationSeparator" w:id="0">
    <w:p w14:paraId="5C4071DB" w14:textId="77777777" w:rsidR="00FA66C0" w:rsidRDefault="00FA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mnesty Trade Gothic Bold Cn">
    <w:altName w:val="Courier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nesty Trade Gothic Cn">
    <w:panose1 w:val="020B0506040303020004"/>
    <w:charset w:val="EE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mnesty Trade Gothic">
    <w:panose1 w:val="020B0503040303020004"/>
    <w:charset w:val="EE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F03C4" w14:textId="77777777" w:rsidR="000C2578" w:rsidRDefault="000C257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FA283" w14:textId="77777777" w:rsidR="000C2578" w:rsidRDefault="000C25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738C2" w14:textId="77777777" w:rsidR="000C2578" w:rsidRDefault="000C25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34C330" w14:textId="77777777" w:rsidR="00FA66C0" w:rsidRDefault="00FA66C0">
      <w:r>
        <w:separator/>
      </w:r>
    </w:p>
  </w:footnote>
  <w:footnote w:type="continuationSeparator" w:id="0">
    <w:p w14:paraId="5B431104" w14:textId="77777777" w:rsidR="00FA66C0" w:rsidRDefault="00FA6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D6791" w14:textId="77777777" w:rsidR="000C2578" w:rsidRDefault="000C25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A9B34" w14:textId="77777777" w:rsidR="000C2578" w:rsidRDefault="000C257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5D78F" w14:textId="77777777" w:rsidR="000C2578" w:rsidRDefault="000C25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11" type="#_x0000_t75" style="width:11.25pt;height:11.2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79787F56"/>
    <w:numStyleLink w:val="AINumberedList"/>
  </w:abstractNum>
  <w:abstractNum w:abstractNumId="2" w15:restartNumberingAfterBreak="0">
    <w:nsid w:val="00000003"/>
    <w:multiLevelType w:val="multilevel"/>
    <w:tmpl w:val="5B58B218"/>
    <w:numStyleLink w:val="AIBulletList"/>
  </w:abstractNum>
  <w:abstractNum w:abstractNumId="3" w15:restartNumberingAfterBreak="0">
    <w:nsid w:val="000B5ECC"/>
    <w:multiLevelType w:val="multilevel"/>
    <w:tmpl w:val="5B58B218"/>
    <w:numStyleLink w:val="AIBulletList"/>
  </w:abstractNum>
  <w:abstractNum w:abstractNumId="4" w15:restartNumberingAfterBreak="0">
    <w:nsid w:val="001C5292"/>
    <w:multiLevelType w:val="multilevel"/>
    <w:tmpl w:val="FB62792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5" w15:restartNumberingAfterBreak="0">
    <w:nsid w:val="04347DDD"/>
    <w:multiLevelType w:val="hybridMultilevel"/>
    <w:tmpl w:val="B330E8B0"/>
    <w:lvl w:ilvl="0" w:tplc="8A5C897A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 w:tplc="7C8ED52A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 w:tplc="35B0F588">
      <w:start w:val="1"/>
      <w:numFmt w:val="bullet"/>
      <w:lvlText w:val=""/>
      <w:lvlJc w:val="left"/>
      <w:pPr>
        <w:tabs>
          <w:tab w:val="num" w:pos="357"/>
        </w:tabs>
        <w:ind w:left="714" w:firstLine="6"/>
      </w:pPr>
      <w:rPr>
        <w:rFonts w:ascii="Wingdings" w:hAnsi="Wingdings" w:hint="default"/>
        <w:color w:val="999999"/>
        <w:sz w:val="14"/>
      </w:rPr>
    </w:lvl>
    <w:lvl w:ilvl="3" w:tplc="122A36D0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 w:tplc="178A92D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 w:tplc="88BADDBC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 w:tplc="2E909940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 w:tplc="D1262F8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 w:tplc="B4C0D992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6" w15:restartNumberingAfterBreak="0">
    <w:nsid w:val="07796BD6"/>
    <w:multiLevelType w:val="multilevel"/>
    <w:tmpl w:val="79787F56"/>
    <w:numStyleLink w:val="AINumberedList"/>
  </w:abstractNum>
  <w:abstractNum w:abstractNumId="7" w15:restartNumberingAfterBreak="0">
    <w:nsid w:val="07C6744F"/>
    <w:multiLevelType w:val="multilevel"/>
    <w:tmpl w:val="7D7ED17E"/>
    <w:lvl w:ilvl="0">
      <w:start w:val="1"/>
      <w:numFmt w:val="bullet"/>
      <w:lvlText w:val=""/>
      <w:lvlJc w:val="left"/>
      <w:pPr>
        <w:tabs>
          <w:tab w:val="num" w:pos="34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1134"/>
        </w:tabs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531"/>
        </w:tabs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1531"/>
        </w:tabs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8" w15:restartNumberingAfterBreak="0">
    <w:nsid w:val="0DDE2986"/>
    <w:multiLevelType w:val="multilevel"/>
    <w:tmpl w:val="00000002"/>
    <w:lvl w:ilvl="0">
      <w:start w:val="1"/>
      <w:numFmt w:val="decimal"/>
      <w:suff w:val="nothing"/>
      <w:lvlText w:val="%1."/>
      <w:lvlJc w:val="left"/>
      <w:pPr>
        <w:tabs>
          <w:tab w:val="num" w:pos="0"/>
        </w:tabs>
      </w:pPr>
      <w:rPr>
        <w:rFonts w:ascii="Amnesty Trade Gothic Bold Cn" w:hAnsi="Amnesty Trade Gothic Bold Cn" w:cs="Times New Roman"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40"/>
        </w:tabs>
        <w:ind w:left="340"/>
      </w:pPr>
      <w:rPr>
        <w:rFonts w:cs="Times New Roman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737"/>
        </w:tabs>
        <w:ind w:left="737" w:hanging="17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firstLine="3"/>
      </w:pPr>
      <w:rPr>
        <w:rFonts w:cs="Times New Roman"/>
        <w:b/>
        <w:i w:val="0"/>
      </w:rPr>
    </w:lvl>
    <w:lvl w:ilvl="4">
      <w:start w:val="1"/>
      <w:numFmt w:val="decimal"/>
      <w:suff w:val="nothing"/>
      <w:lvlText w:val="%5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5">
      <w:start w:val="1"/>
      <w:numFmt w:val="decimal"/>
      <w:suff w:val="nothing"/>
      <w:lvlText w:val="%6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6">
      <w:start w:val="1"/>
      <w:numFmt w:val="decimal"/>
      <w:suff w:val="nothing"/>
      <w:lvlText w:val="%7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7">
      <w:start w:val="1"/>
      <w:numFmt w:val="decimal"/>
      <w:suff w:val="nothing"/>
      <w:lvlText w:val="%8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  <w:lvl w:ilvl="8">
      <w:start w:val="1"/>
      <w:numFmt w:val="decimal"/>
      <w:suff w:val="nothing"/>
      <w:lvlText w:val="%9."/>
      <w:lvlJc w:val="left"/>
      <w:pPr>
        <w:tabs>
          <w:tab w:val="num" w:pos="1077"/>
        </w:tabs>
        <w:ind w:left="1077"/>
      </w:pPr>
      <w:rPr>
        <w:rFonts w:cs="Times New Roman"/>
        <w:b/>
        <w:i w:val="0"/>
      </w:rPr>
    </w:lvl>
  </w:abstractNum>
  <w:abstractNum w:abstractNumId="9" w15:restartNumberingAfterBreak="0">
    <w:nsid w:val="129C273F"/>
    <w:multiLevelType w:val="multilevel"/>
    <w:tmpl w:val="5B58B218"/>
    <w:numStyleLink w:val="AIBulletList"/>
  </w:abstractNum>
  <w:abstractNum w:abstractNumId="10" w15:restartNumberingAfterBreak="0">
    <w:nsid w:val="190914F0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1" w15:restartNumberingAfterBreak="0">
    <w:nsid w:val="1E1D0811"/>
    <w:multiLevelType w:val="multilevel"/>
    <w:tmpl w:val="2100784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</w:abstractNum>
  <w:abstractNum w:abstractNumId="12" w15:restartNumberingAfterBreak="0">
    <w:nsid w:val="215B67B6"/>
    <w:multiLevelType w:val="multilevel"/>
    <w:tmpl w:val="79787F56"/>
    <w:numStyleLink w:val="AINumberedList"/>
  </w:abstractNum>
  <w:abstractNum w:abstractNumId="13" w15:restartNumberingAfterBreak="0">
    <w:nsid w:val="241E5A86"/>
    <w:multiLevelType w:val="multilevel"/>
    <w:tmpl w:val="7FA0B76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14" w15:restartNumberingAfterBreak="0">
    <w:nsid w:val="26C46536"/>
    <w:multiLevelType w:val="multilevel"/>
    <w:tmpl w:val="00000003"/>
    <w:lvl w:ilvl="0">
      <w:start w:val="1"/>
      <w:numFmt w:val="bullet"/>
      <w:suff w:val="nothing"/>
      <w:lvlText w:val=""/>
      <w:lvlJc w:val="left"/>
      <w:pPr>
        <w:tabs>
          <w:tab w:val="num" w:pos="0"/>
        </w:tabs>
      </w:pPr>
      <w:rPr>
        <w:rFonts w:ascii="Wingdings" w:hAnsi="Wingdings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737"/>
        </w:tabs>
        <w:ind w:left="737" w:hanging="17"/>
      </w:pPr>
      <w:rPr>
        <w:rFonts w:ascii="Wingdings" w:hAnsi="Wingdings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1077"/>
        </w:tabs>
        <w:ind w:left="1077" w:firstLine="3"/>
      </w:pPr>
      <w:rPr>
        <w:rFonts w:ascii="Wingdings" w:hAnsi="Wingdings"/>
        <w:color w:val="999999"/>
        <w:sz w:val="14"/>
      </w:rPr>
    </w:lvl>
    <w:lvl w:ilvl="4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5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6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7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  <w:lvl w:ilvl="8">
      <w:start w:val="1"/>
      <w:numFmt w:val="bullet"/>
      <w:suff w:val="nothing"/>
      <w:lvlText w:val=""/>
      <w:lvlJc w:val="left"/>
      <w:pPr>
        <w:tabs>
          <w:tab w:val="num" w:pos="1077"/>
        </w:tabs>
        <w:ind w:left="1077"/>
      </w:pPr>
      <w:rPr>
        <w:rFonts w:ascii="Wingdings" w:hAnsi="Wingdings"/>
        <w:color w:val="999999"/>
        <w:sz w:val="14"/>
      </w:rPr>
    </w:lvl>
  </w:abstractNum>
  <w:abstractNum w:abstractNumId="15" w15:restartNumberingAfterBreak="0">
    <w:nsid w:val="27133A5E"/>
    <w:multiLevelType w:val="multilevel"/>
    <w:tmpl w:val="5B58B218"/>
    <w:numStyleLink w:val="AIBulletList"/>
  </w:abstractNum>
  <w:abstractNum w:abstractNumId="16" w15:restartNumberingAfterBreak="0">
    <w:nsid w:val="28C370EC"/>
    <w:multiLevelType w:val="hybridMultilevel"/>
    <w:tmpl w:val="9AF07208"/>
    <w:name w:val="WW8Num52"/>
    <w:lvl w:ilvl="0" w:tplc="ABE03712">
      <w:start w:val="1"/>
      <w:numFmt w:val="bullet"/>
      <w:lvlText w:val=""/>
      <w:lvlJc w:val="left"/>
      <w:pPr>
        <w:tabs>
          <w:tab w:val="num" w:pos="714"/>
        </w:tabs>
        <w:ind w:left="714"/>
      </w:pPr>
      <w:rPr>
        <w:rFonts w:ascii="Wingdings" w:hAnsi="Wingdings" w:hint="default"/>
        <w:color w:val="999999"/>
      </w:rPr>
    </w:lvl>
    <w:lvl w:ilvl="1" w:tplc="08090003" w:tentative="1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17" w15:restartNumberingAfterBreak="0">
    <w:nsid w:val="2E87201C"/>
    <w:multiLevelType w:val="multilevel"/>
    <w:tmpl w:val="5B58B218"/>
    <w:numStyleLink w:val="AIBulletList"/>
  </w:abstractNum>
  <w:abstractNum w:abstractNumId="18" w15:restartNumberingAfterBreak="0">
    <w:nsid w:val="30416572"/>
    <w:multiLevelType w:val="multilevel"/>
    <w:tmpl w:val="8CC0097A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19" w15:restartNumberingAfterBreak="0">
    <w:nsid w:val="31943E62"/>
    <w:multiLevelType w:val="multilevel"/>
    <w:tmpl w:val="5B58B218"/>
    <w:numStyleLink w:val="AIBulletList"/>
  </w:abstractNum>
  <w:abstractNum w:abstractNumId="20" w15:restartNumberingAfterBreak="0">
    <w:nsid w:val="34E44DDD"/>
    <w:multiLevelType w:val="multilevel"/>
    <w:tmpl w:val="3A4E5394"/>
    <w:lvl w:ilvl="0">
      <w:start w:val="1"/>
      <w:numFmt w:val="bullet"/>
      <w:lvlText w:val=""/>
      <w:lvlJc w:val="left"/>
      <w:pPr>
        <w:tabs>
          <w:tab w:val="num" w:pos="0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1" w15:restartNumberingAfterBreak="0">
    <w:nsid w:val="42A74608"/>
    <w:multiLevelType w:val="multilevel"/>
    <w:tmpl w:val="E97238C4"/>
    <w:lvl w:ilvl="0">
      <w:start w:val="1"/>
      <w:numFmt w:val="decimal"/>
      <w:suff w:val="space"/>
      <w:lvlText w:val="%1."/>
      <w:lvlJc w:val="left"/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suff w:val="space"/>
      <w:lvlText w:val="%2."/>
      <w:lvlJc w:val="left"/>
      <w:pPr>
        <w:ind w:left="340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2" w15:restartNumberingAfterBreak="0">
    <w:nsid w:val="456452DF"/>
    <w:multiLevelType w:val="multilevel"/>
    <w:tmpl w:val="5B58B218"/>
    <w:numStyleLink w:val="AIBulletList"/>
  </w:abstractNum>
  <w:abstractNum w:abstractNumId="23" w15:restartNumberingAfterBreak="0">
    <w:nsid w:val="4AFA1331"/>
    <w:multiLevelType w:val="multilevel"/>
    <w:tmpl w:val="958826D2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4" w15:restartNumberingAfterBreak="0">
    <w:nsid w:val="4E1E12A2"/>
    <w:multiLevelType w:val="multilevel"/>
    <w:tmpl w:val="5B58B218"/>
    <w:numStyleLink w:val="AIBulletList"/>
  </w:abstractNum>
  <w:abstractNum w:abstractNumId="25" w15:restartNumberingAfterBreak="0">
    <w:nsid w:val="526C33A0"/>
    <w:multiLevelType w:val="multilevel"/>
    <w:tmpl w:val="A60A3B66"/>
    <w:lvl w:ilvl="0">
      <w:start w:val="1"/>
      <w:numFmt w:val="bullet"/>
      <w:suff w:val="space"/>
      <w:lvlText w:val=""/>
      <w:lvlJc w:val="left"/>
      <w:rPr>
        <w:rFonts w:ascii="Wingdings" w:hAnsi="Wingdings" w:hint="default"/>
        <w:color w:val="999999"/>
        <w:sz w:val="14"/>
      </w:rPr>
    </w:lvl>
    <w:lvl w:ilvl="1">
      <w:start w:val="1"/>
      <w:numFmt w:val="bullet"/>
      <w:suff w:val="space"/>
      <w:lvlText w:val=""/>
      <w:lvlJc w:val="left"/>
      <w:pPr>
        <w:ind w:left="340" w:firstLine="20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suff w:val="space"/>
      <w:lvlText w:val=""/>
      <w:lvlJc w:val="left"/>
      <w:pPr>
        <w:ind w:left="737" w:hanging="1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6" w15:restartNumberingAfterBreak="0">
    <w:nsid w:val="544D628C"/>
    <w:multiLevelType w:val="multilevel"/>
    <w:tmpl w:val="ACB079D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27" w15:restartNumberingAfterBreak="0">
    <w:nsid w:val="557D6E90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28" w15:restartNumberingAfterBreak="0">
    <w:nsid w:val="5A07084D"/>
    <w:multiLevelType w:val="multilevel"/>
    <w:tmpl w:val="5B58B218"/>
    <w:numStyleLink w:val="AIBulletList"/>
  </w:abstractNum>
  <w:abstractNum w:abstractNumId="29" w15:restartNumberingAfterBreak="0">
    <w:nsid w:val="5EB76F89"/>
    <w:multiLevelType w:val="multilevel"/>
    <w:tmpl w:val="F9F01520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0" w15:restartNumberingAfterBreak="0">
    <w:nsid w:val="636B4DF8"/>
    <w:multiLevelType w:val="multilevel"/>
    <w:tmpl w:val="25CECD4E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1" w15:restartNumberingAfterBreak="0">
    <w:nsid w:val="6D837B9E"/>
    <w:multiLevelType w:val="multilevel"/>
    <w:tmpl w:val="3EBAE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73A71526"/>
    <w:multiLevelType w:val="multilevel"/>
    <w:tmpl w:val="57C0F632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sz w:val="18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340" w:firstLine="17"/>
      </w:pPr>
      <w:rPr>
        <w:rFonts w:cs="Times New Roman" w:hint="default"/>
        <w:b/>
        <w:i w:val="0"/>
      </w:rPr>
    </w:lvl>
    <w:lvl w:ilvl="2">
      <w:start w:val="1"/>
      <w:numFmt w:val="lowerRoman"/>
      <w:suff w:val="space"/>
      <w:lvlText w:val="%3."/>
      <w:lvlJc w:val="left"/>
      <w:pPr>
        <w:ind w:left="737" w:hanging="17"/>
      </w:pPr>
      <w:rPr>
        <w:rFonts w:cs="Times New Roman" w:hint="default"/>
        <w:b/>
        <w:i w:val="0"/>
      </w:rPr>
    </w:lvl>
    <w:lvl w:ilvl="3">
      <w:start w:val="1"/>
      <w:numFmt w:val="decimal"/>
      <w:suff w:val="space"/>
      <w:lvlText w:val="%4."/>
      <w:lvlJc w:val="left"/>
      <w:pPr>
        <w:ind w:left="1077" w:firstLine="3"/>
      </w:pPr>
      <w:rPr>
        <w:rFonts w:cs="Times New Roman" w:hint="default"/>
        <w:b/>
        <w:i w:val="0"/>
      </w:rPr>
    </w:lvl>
    <w:lvl w:ilvl="4">
      <w:start w:val="1"/>
      <w:numFmt w:val="decimal"/>
      <w:suff w:val="space"/>
      <w:lvlText w:val="%5."/>
      <w:lvlJc w:val="left"/>
      <w:pPr>
        <w:ind w:left="1077"/>
      </w:pPr>
      <w:rPr>
        <w:rFonts w:cs="Times New Roman" w:hint="default"/>
        <w:b/>
        <w:i w:val="0"/>
      </w:rPr>
    </w:lvl>
    <w:lvl w:ilvl="5">
      <w:start w:val="1"/>
      <w:numFmt w:val="decimal"/>
      <w:suff w:val="space"/>
      <w:lvlText w:val="%6."/>
      <w:lvlJc w:val="left"/>
      <w:pPr>
        <w:ind w:left="1077"/>
      </w:pPr>
      <w:rPr>
        <w:rFonts w:cs="Times New Roman" w:hint="default"/>
        <w:b/>
        <w:i w:val="0"/>
      </w:rPr>
    </w:lvl>
    <w:lvl w:ilvl="6">
      <w:start w:val="1"/>
      <w:numFmt w:val="decimal"/>
      <w:suff w:val="space"/>
      <w:lvlText w:val="%7."/>
      <w:lvlJc w:val="left"/>
      <w:pPr>
        <w:ind w:left="1077"/>
      </w:pPr>
      <w:rPr>
        <w:rFonts w:cs="Times New Roman" w:hint="default"/>
        <w:b/>
        <w:i w:val="0"/>
      </w:rPr>
    </w:lvl>
    <w:lvl w:ilvl="7">
      <w:start w:val="1"/>
      <w:numFmt w:val="decimal"/>
      <w:suff w:val="space"/>
      <w:lvlText w:val="%8."/>
      <w:lvlJc w:val="left"/>
      <w:pPr>
        <w:ind w:left="1077"/>
      </w:pPr>
      <w:rPr>
        <w:rFonts w:cs="Times New Roman" w:hint="default"/>
        <w:b/>
        <w:i w:val="0"/>
      </w:rPr>
    </w:lvl>
    <w:lvl w:ilvl="8">
      <w:start w:val="1"/>
      <w:numFmt w:val="decimal"/>
      <w:suff w:val="space"/>
      <w:lvlText w:val="%9."/>
      <w:lvlJc w:val="left"/>
      <w:pPr>
        <w:ind w:left="1077"/>
      </w:pPr>
      <w:rPr>
        <w:rFonts w:cs="Times New Roman" w:hint="default"/>
        <w:b/>
        <w:i w:val="0"/>
      </w:rPr>
    </w:lvl>
  </w:abstractNum>
  <w:abstractNum w:abstractNumId="33" w15:restartNumberingAfterBreak="0">
    <w:nsid w:val="73FC6E17"/>
    <w:multiLevelType w:val="multilevel"/>
    <w:tmpl w:val="8212609C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4" w15:restartNumberingAfterBreak="0">
    <w:nsid w:val="76A44978"/>
    <w:multiLevelType w:val="multilevel"/>
    <w:tmpl w:val="5B58B218"/>
    <w:numStyleLink w:val="AIBulletList"/>
  </w:abstractNum>
  <w:abstractNum w:abstractNumId="35" w15:restartNumberingAfterBreak="0">
    <w:nsid w:val="76A97347"/>
    <w:multiLevelType w:val="multilevel"/>
    <w:tmpl w:val="79787F56"/>
    <w:styleLink w:val="AINumberedList"/>
    <w:lvl w:ilvl="0">
      <w:start w:val="1"/>
      <w:numFmt w:val="decimal"/>
      <w:lvlText w:val="%1."/>
      <w:lvlJc w:val="left"/>
      <w:pPr>
        <w:tabs>
          <w:tab w:val="num" w:pos="357"/>
        </w:tabs>
      </w:pPr>
      <w:rPr>
        <w:rFonts w:ascii="Amnesty Trade Gothic Cn" w:hAnsi="Amnesty Trade Gothic Cn" w:cs="Times New Roman" w:hint="default"/>
        <w:b/>
        <w:i w:val="0"/>
        <w:color w:val="00000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357"/>
      </w:pPr>
      <w:rPr>
        <w:rFonts w:cs="Times New Roman" w:hint="default"/>
        <w:b/>
        <w:i w:val="0"/>
      </w:rPr>
    </w:lvl>
    <w:lvl w:ilvl="2">
      <w:start w:val="1"/>
      <w:numFmt w:val="lowerRoman"/>
      <w:lvlText w:val="%3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7">
      <w:start w:val="1"/>
      <w:numFmt w:val="decimal"/>
      <w:lvlText w:val="%8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  <w:lvl w:ilvl="8">
      <w:start w:val="1"/>
      <w:numFmt w:val="decimal"/>
      <w:lvlText w:val="%9."/>
      <w:lvlJc w:val="left"/>
      <w:pPr>
        <w:tabs>
          <w:tab w:val="num" w:pos="357"/>
        </w:tabs>
        <w:ind w:left="714"/>
      </w:pPr>
      <w:rPr>
        <w:rFonts w:cs="Times New Roman" w:hint="default"/>
        <w:b/>
        <w:i w:val="0"/>
      </w:rPr>
    </w:lvl>
  </w:abstractNum>
  <w:abstractNum w:abstractNumId="36" w15:restartNumberingAfterBreak="0">
    <w:nsid w:val="78565AC3"/>
    <w:multiLevelType w:val="multilevel"/>
    <w:tmpl w:val="4EEAC7A8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7" w15:restartNumberingAfterBreak="0">
    <w:nsid w:val="7A2A6CF1"/>
    <w:multiLevelType w:val="multilevel"/>
    <w:tmpl w:val="2D685644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357" w:firstLine="357"/>
      </w:pPr>
      <w:rPr>
        <w:rFonts w:ascii="Wingdings" w:hAnsi="Wingdings" w:hint="default"/>
        <w:color w:val="999999"/>
        <w:sz w:val="14"/>
      </w:rPr>
    </w:lvl>
    <w:lvl w:ilvl="3">
      <w:start w:val="1"/>
      <w:numFmt w:val="bullet"/>
      <w:suff w:val="space"/>
      <w:lvlText w:val=""/>
      <w:lvlJc w:val="left"/>
      <w:pPr>
        <w:ind w:left="1077" w:firstLine="3"/>
      </w:pPr>
      <w:rPr>
        <w:rFonts w:ascii="Wingdings" w:hAnsi="Wingdings" w:hint="default"/>
        <w:color w:val="999999"/>
        <w:sz w:val="14"/>
      </w:rPr>
    </w:lvl>
    <w:lvl w:ilvl="4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5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6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7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  <w:lvl w:ilvl="8">
      <w:start w:val="1"/>
      <w:numFmt w:val="bullet"/>
      <w:suff w:val="space"/>
      <w:lvlText w:val=""/>
      <w:lvlJc w:val="left"/>
      <w:pPr>
        <w:ind w:left="1077"/>
      </w:pPr>
      <w:rPr>
        <w:rFonts w:ascii="Wingdings" w:hAnsi="Wingdings" w:hint="default"/>
        <w:color w:val="999999"/>
        <w:sz w:val="14"/>
      </w:rPr>
    </w:lvl>
  </w:abstractNum>
  <w:abstractNum w:abstractNumId="38" w15:restartNumberingAfterBreak="0">
    <w:nsid w:val="7ACC2418"/>
    <w:multiLevelType w:val="multilevel"/>
    <w:tmpl w:val="5B58B218"/>
    <w:styleLink w:val="AIBulletList"/>
    <w:lvl w:ilvl="0">
      <w:start w:val="1"/>
      <w:numFmt w:val="bullet"/>
      <w:lvlText w:val=""/>
      <w:lvlJc w:val="left"/>
      <w:pPr>
        <w:tabs>
          <w:tab w:val="num" w:pos="357"/>
        </w:tabs>
      </w:pPr>
      <w:rPr>
        <w:rFonts w:ascii="Wingdings" w:hAnsi="Wingdings" w:hint="default"/>
        <w:b/>
        <w:color w:val="999999"/>
        <w:sz w:val="14"/>
      </w:rPr>
    </w:lvl>
    <w:lvl w:ilvl="1">
      <w:start w:val="1"/>
      <w:numFmt w:val="bullet"/>
      <w:lvlText w:val="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  <w:b/>
        <w:i w:val="0"/>
        <w:color w:val="999999"/>
        <w:sz w:val="14"/>
      </w:rPr>
    </w:lvl>
    <w:lvl w:ilvl="2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3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4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5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6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7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  <w:lvl w:ilvl="8">
      <w:start w:val="1"/>
      <w:numFmt w:val="bullet"/>
      <w:lvlText w:val=""/>
      <w:lvlJc w:val="left"/>
      <w:pPr>
        <w:tabs>
          <w:tab w:val="num" w:pos="357"/>
        </w:tabs>
        <w:ind w:left="714"/>
      </w:pPr>
      <w:rPr>
        <w:rFonts w:ascii="Wingdings" w:hAnsi="Wingdings" w:hint="default"/>
        <w:b/>
        <w:i w:val="0"/>
        <w:color w:val="999999"/>
        <w:sz w:val="14"/>
      </w:rPr>
    </w:lvl>
  </w:abstractNum>
  <w:abstractNum w:abstractNumId="39" w15:restartNumberingAfterBreak="0">
    <w:nsid w:val="7F960435"/>
    <w:multiLevelType w:val="multilevel"/>
    <w:tmpl w:val="5B58B218"/>
    <w:numStyleLink w:val="AIBulletList"/>
  </w:abstractNum>
  <w:num w:numId="1">
    <w:abstractNumId w:val="0"/>
  </w:num>
  <w:num w:numId="2">
    <w:abstractNumId w:val="1"/>
  </w:num>
  <w:num w:numId="3">
    <w:abstractNumId w:val="2"/>
  </w:num>
  <w:num w:numId="4">
    <w:abstractNumId w:val="14"/>
  </w:num>
  <w:num w:numId="5">
    <w:abstractNumId w:val="10"/>
  </w:num>
  <w:num w:numId="6">
    <w:abstractNumId w:val="7"/>
  </w:num>
  <w:num w:numId="7">
    <w:abstractNumId w:val="8"/>
  </w:num>
  <w:num w:numId="8">
    <w:abstractNumId w:val="25"/>
  </w:num>
  <w:num w:numId="9">
    <w:abstractNumId w:val="20"/>
  </w:num>
  <w:num w:numId="10">
    <w:abstractNumId w:val="4"/>
  </w:num>
  <w:num w:numId="11">
    <w:abstractNumId w:val="13"/>
  </w:num>
  <w:num w:numId="12">
    <w:abstractNumId w:val="5"/>
  </w:num>
  <w:num w:numId="13">
    <w:abstractNumId w:val="36"/>
  </w:num>
  <w:num w:numId="14">
    <w:abstractNumId w:val="16"/>
  </w:num>
  <w:num w:numId="15">
    <w:abstractNumId w:val="26"/>
  </w:num>
  <w:num w:numId="16">
    <w:abstractNumId w:val="30"/>
  </w:num>
  <w:num w:numId="17">
    <w:abstractNumId w:val="37"/>
  </w:num>
  <w:num w:numId="18">
    <w:abstractNumId w:val="29"/>
  </w:num>
  <w:num w:numId="19">
    <w:abstractNumId w:val="23"/>
  </w:num>
  <w:num w:numId="20">
    <w:abstractNumId w:val="21"/>
  </w:num>
  <w:num w:numId="21">
    <w:abstractNumId w:val="27"/>
  </w:num>
  <w:num w:numId="22">
    <w:abstractNumId w:val="33"/>
  </w:num>
  <w:num w:numId="23">
    <w:abstractNumId w:val="32"/>
  </w:num>
  <w:num w:numId="24">
    <w:abstractNumId w:val="11"/>
  </w:num>
  <w:num w:numId="25">
    <w:abstractNumId w:val="18"/>
  </w:num>
  <w:num w:numId="26">
    <w:abstractNumId w:val="38"/>
  </w:num>
  <w:num w:numId="27">
    <w:abstractNumId w:val="9"/>
  </w:num>
  <w:num w:numId="28">
    <w:abstractNumId w:val="28"/>
  </w:num>
  <w:num w:numId="29">
    <w:abstractNumId w:val="15"/>
  </w:num>
  <w:num w:numId="30">
    <w:abstractNumId w:val="35"/>
  </w:num>
  <w:num w:numId="31">
    <w:abstractNumId w:val="12"/>
  </w:num>
  <w:num w:numId="32">
    <w:abstractNumId w:val="31"/>
  </w:num>
  <w:num w:numId="33">
    <w:abstractNumId w:val="3"/>
  </w:num>
  <w:num w:numId="34">
    <w:abstractNumId w:val="34"/>
  </w:num>
  <w:num w:numId="35">
    <w:abstractNumId w:val="22"/>
  </w:num>
  <w:num w:numId="36">
    <w:abstractNumId w:val="39"/>
  </w:num>
  <w:num w:numId="37">
    <w:abstractNumId w:val="24"/>
  </w:num>
  <w:num w:numId="38">
    <w:abstractNumId w:val="17"/>
  </w:num>
  <w:num w:numId="39">
    <w:abstractNumId w:val="19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357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pos w:val="sectEnd"/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EF7"/>
    <w:rsid w:val="00003852"/>
    <w:rsid w:val="0000500A"/>
    <w:rsid w:val="00013F07"/>
    <w:rsid w:val="00022540"/>
    <w:rsid w:val="00025B55"/>
    <w:rsid w:val="000318DE"/>
    <w:rsid w:val="00032461"/>
    <w:rsid w:val="000570AC"/>
    <w:rsid w:val="000573D9"/>
    <w:rsid w:val="00062A30"/>
    <w:rsid w:val="00063950"/>
    <w:rsid w:val="00087BBD"/>
    <w:rsid w:val="00092096"/>
    <w:rsid w:val="0009439B"/>
    <w:rsid w:val="000A1AB5"/>
    <w:rsid w:val="000B0E17"/>
    <w:rsid w:val="000B27A4"/>
    <w:rsid w:val="000B28F3"/>
    <w:rsid w:val="000B71A2"/>
    <w:rsid w:val="000C1889"/>
    <w:rsid w:val="000C2578"/>
    <w:rsid w:val="000C6C1C"/>
    <w:rsid w:val="000D1D9A"/>
    <w:rsid w:val="000F0007"/>
    <w:rsid w:val="001011BA"/>
    <w:rsid w:val="0010445B"/>
    <w:rsid w:val="001151EC"/>
    <w:rsid w:val="0011579A"/>
    <w:rsid w:val="00134A62"/>
    <w:rsid w:val="00135DB9"/>
    <w:rsid w:val="00162298"/>
    <w:rsid w:val="00171FAA"/>
    <w:rsid w:val="00173CA7"/>
    <w:rsid w:val="00180B32"/>
    <w:rsid w:val="0018145F"/>
    <w:rsid w:val="001932DE"/>
    <w:rsid w:val="001A1321"/>
    <w:rsid w:val="001B6144"/>
    <w:rsid w:val="001B707B"/>
    <w:rsid w:val="001C51CA"/>
    <w:rsid w:val="001D05C8"/>
    <w:rsid w:val="001D7FE8"/>
    <w:rsid w:val="00210F31"/>
    <w:rsid w:val="00221079"/>
    <w:rsid w:val="00224479"/>
    <w:rsid w:val="002451ED"/>
    <w:rsid w:val="00245655"/>
    <w:rsid w:val="00253532"/>
    <w:rsid w:val="00261EC4"/>
    <w:rsid w:val="002639C3"/>
    <w:rsid w:val="00273287"/>
    <w:rsid w:val="002A127E"/>
    <w:rsid w:val="002A4C7D"/>
    <w:rsid w:val="002B137E"/>
    <w:rsid w:val="002B24F4"/>
    <w:rsid w:val="002C37B4"/>
    <w:rsid w:val="002F404C"/>
    <w:rsid w:val="003070EF"/>
    <w:rsid w:val="00315CAB"/>
    <w:rsid w:val="0034186D"/>
    <w:rsid w:val="003521FA"/>
    <w:rsid w:val="0035327E"/>
    <w:rsid w:val="003B4588"/>
    <w:rsid w:val="003E781B"/>
    <w:rsid w:val="004027CF"/>
    <w:rsid w:val="00460CBC"/>
    <w:rsid w:val="00464128"/>
    <w:rsid w:val="0047076A"/>
    <w:rsid w:val="00470A72"/>
    <w:rsid w:val="004A2E46"/>
    <w:rsid w:val="004B1B46"/>
    <w:rsid w:val="004B7A6C"/>
    <w:rsid w:val="004C0661"/>
    <w:rsid w:val="004E169F"/>
    <w:rsid w:val="004F0931"/>
    <w:rsid w:val="0051444C"/>
    <w:rsid w:val="0051626D"/>
    <w:rsid w:val="0052511E"/>
    <w:rsid w:val="005260B6"/>
    <w:rsid w:val="00533EE6"/>
    <w:rsid w:val="00535B1B"/>
    <w:rsid w:val="005407DE"/>
    <w:rsid w:val="00557EB7"/>
    <w:rsid w:val="0057249E"/>
    <w:rsid w:val="00574321"/>
    <w:rsid w:val="00574CC8"/>
    <w:rsid w:val="00577060"/>
    <w:rsid w:val="00580EE5"/>
    <w:rsid w:val="00593F50"/>
    <w:rsid w:val="0059554B"/>
    <w:rsid w:val="005B4A41"/>
    <w:rsid w:val="005C0553"/>
    <w:rsid w:val="005C3139"/>
    <w:rsid w:val="005D1A79"/>
    <w:rsid w:val="005E5D20"/>
    <w:rsid w:val="005E7207"/>
    <w:rsid w:val="005F3606"/>
    <w:rsid w:val="00602F51"/>
    <w:rsid w:val="00640D32"/>
    <w:rsid w:val="0066172F"/>
    <w:rsid w:val="00670965"/>
    <w:rsid w:val="006768BF"/>
    <w:rsid w:val="00684EF7"/>
    <w:rsid w:val="00691C2A"/>
    <w:rsid w:val="00695D97"/>
    <w:rsid w:val="006B1EBF"/>
    <w:rsid w:val="006B2B70"/>
    <w:rsid w:val="006B606E"/>
    <w:rsid w:val="006C16CE"/>
    <w:rsid w:val="006D6DA8"/>
    <w:rsid w:val="00723001"/>
    <w:rsid w:val="00726498"/>
    <w:rsid w:val="00727A99"/>
    <w:rsid w:val="007321BD"/>
    <w:rsid w:val="00760A61"/>
    <w:rsid w:val="0077060D"/>
    <w:rsid w:val="0077125B"/>
    <w:rsid w:val="00771940"/>
    <w:rsid w:val="0078045D"/>
    <w:rsid w:val="00785856"/>
    <w:rsid w:val="00786F3A"/>
    <w:rsid w:val="007A6925"/>
    <w:rsid w:val="007C7F1F"/>
    <w:rsid w:val="007D67B7"/>
    <w:rsid w:val="007E0910"/>
    <w:rsid w:val="007E0BA4"/>
    <w:rsid w:val="007E7456"/>
    <w:rsid w:val="0080103C"/>
    <w:rsid w:val="00805FD0"/>
    <w:rsid w:val="00826312"/>
    <w:rsid w:val="008308C5"/>
    <w:rsid w:val="00835BC0"/>
    <w:rsid w:val="0086333C"/>
    <w:rsid w:val="00865824"/>
    <w:rsid w:val="008836B4"/>
    <w:rsid w:val="008A290D"/>
    <w:rsid w:val="008A7280"/>
    <w:rsid w:val="008B584E"/>
    <w:rsid w:val="008C1764"/>
    <w:rsid w:val="008E2872"/>
    <w:rsid w:val="00910009"/>
    <w:rsid w:val="00926C56"/>
    <w:rsid w:val="00947A19"/>
    <w:rsid w:val="009624C7"/>
    <w:rsid w:val="00982544"/>
    <w:rsid w:val="009A48AC"/>
    <w:rsid w:val="009A624C"/>
    <w:rsid w:val="00A04CC5"/>
    <w:rsid w:val="00A04CEC"/>
    <w:rsid w:val="00A06B14"/>
    <w:rsid w:val="00A26716"/>
    <w:rsid w:val="00A2699E"/>
    <w:rsid w:val="00A316E1"/>
    <w:rsid w:val="00A62A67"/>
    <w:rsid w:val="00A65A98"/>
    <w:rsid w:val="00A75017"/>
    <w:rsid w:val="00A85B7F"/>
    <w:rsid w:val="00A96E32"/>
    <w:rsid w:val="00AA189C"/>
    <w:rsid w:val="00B064F3"/>
    <w:rsid w:val="00B072A2"/>
    <w:rsid w:val="00B512C4"/>
    <w:rsid w:val="00B51EBC"/>
    <w:rsid w:val="00B52929"/>
    <w:rsid w:val="00B6765C"/>
    <w:rsid w:val="00B75FBA"/>
    <w:rsid w:val="00B77EDD"/>
    <w:rsid w:val="00BB586B"/>
    <w:rsid w:val="00BC072A"/>
    <w:rsid w:val="00BC4C43"/>
    <w:rsid w:val="00BD5B66"/>
    <w:rsid w:val="00BE1F83"/>
    <w:rsid w:val="00BE7647"/>
    <w:rsid w:val="00BE797E"/>
    <w:rsid w:val="00BE7FD6"/>
    <w:rsid w:val="00C51A62"/>
    <w:rsid w:val="00C5605A"/>
    <w:rsid w:val="00C56EB1"/>
    <w:rsid w:val="00C82D88"/>
    <w:rsid w:val="00CA1F6D"/>
    <w:rsid w:val="00CA4292"/>
    <w:rsid w:val="00CB053B"/>
    <w:rsid w:val="00CB352F"/>
    <w:rsid w:val="00CB3802"/>
    <w:rsid w:val="00CC7E9D"/>
    <w:rsid w:val="00CE2D28"/>
    <w:rsid w:val="00CF6272"/>
    <w:rsid w:val="00CF7A8E"/>
    <w:rsid w:val="00D03071"/>
    <w:rsid w:val="00D26B22"/>
    <w:rsid w:val="00D3431C"/>
    <w:rsid w:val="00D35685"/>
    <w:rsid w:val="00D54BCD"/>
    <w:rsid w:val="00D61F81"/>
    <w:rsid w:val="00D649F2"/>
    <w:rsid w:val="00D64AEC"/>
    <w:rsid w:val="00D722F6"/>
    <w:rsid w:val="00D81ED4"/>
    <w:rsid w:val="00D85DA5"/>
    <w:rsid w:val="00D90DAF"/>
    <w:rsid w:val="00DC4AE6"/>
    <w:rsid w:val="00DE6FAC"/>
    <w:rsid w:val="00DF0354"/>
    <w:rsid w:val="00E01652"/>
    <w:rsid w:val="00E052FB"/>
    <w:rsid w:val="00E1436F"/>
    <w:rsid w:val="00E25D16"/>
    <w:rsid w:val="00E42145"/>
    <w:rsid w:val="00E4789E"/>
    <w:rsid w:val="00E47C2B"/>
    <w:rsid w:val="00E5133E"/>
    <w:rsid w:val="00E70A98"/>
    <w:rsid w:val="00E91CDD"/>
    <w:rsid w:val="00E97369"/>
    <w:rsid w:val="00EA3B49"/>
    <w:rsid w:val="00EA5F1B"/>
    <w:rsid w:val="00EB6DC1"/>
    <w:rsid w:val="00ED0281"/>
    <w:rsid w:val="00ED3E0B"/>
    <w:rsid w:val="00ED48B1"/>
    <w:rsid w:val="00ED491D"/>
    <w:rsid w:val="00ED5C45"/>
    <w:rsid w:val="00EE443B"/>
    <w:rsid w:val="00EE5863"/>
    <w:rsid w:val="00EE66DA"/>
    <w:rsid w:val="00EF0FF2"/>
    <w:rsid w:val="00F04499"/>
    <w:rsid w:val="00F10D98"/>
    <w:rsid w:val="00F13D5D"/>
    <w:rsid w:val="00F15D23"/>
    <w:rsid w:val="00F16E1B"/>
    <w:rsid w:val="00F26C39"/>
    <w:rsid w:val="00F455D2"/>
    <w:rsid w:val="00F46AAC"/>
    <w:rsid w:val="00F47AE1"/>
    <w:rsid w:val="00F526A4"/>
    <w:rsid w:val="00F528DB"/>
    <w:rsid w:val="00F61ABD"/>
    <w:rsid w:val="00F63118"/>
    <w:rsid w:val="00F64B34"/>
    <w:rsid w:val="00F752A3"/>
    <w:rsid w:val="00F85AF9"/>
    <w:rsid w:val="00F86786"/>
    <w:rsid w:val="00F91A95"/>
    <w:rsid w:val="00FA440A"/>
    <w:rsid w:val="00FA66C0"/>
    <w:rsid w:val="00FC6512"/>
    <w:rsid w:val="00FD5BBC"/>
    <w:rsid w:val="00FE1943"/>
    <w:rsid w:val="00FF2A19"/>
    <w:rsid w:val="03057B6A"/>
    <w:rsid w:val="0A61A0C4"/>
    <w:rsid w:val="0F0ACC17"/>
    <w:rsid w:val="115323BF"/>
    <w:rsid w:val="19458657"/>
    <w:rsid w:val="1D1B4ABF"/>
    <w:rsid w:val="1F3076ED"/>
    <w:rsid w:val="1F811DD1"/>
    <w:rsid w:val="20EFE650"/>
    <w:rsid w:val="224058B6"/>
    <w:rsid w:val="299EF578"/>
    <w:rsid w:val="2A4EA455"/>
    <w:rsid w:val="3258CB22"/>
    <w:rsid w:val="338F093B"/>
    <w:rsid w:val="3497EEF5"/>
    <w:rsid w:val="35F10029"/>
    <w:rsid w:val="36E3CEFD"/>
    <w:rsid w:val="38822555"/>
    <w:rsid w:val="3B03BDAE"/>
    <w:rsid w:val="3CEE5A09"/>
    <w:rsid w:val="3E96E570"/>
    <w:rsid w:val="3FA71BF9"/>
    <w:rsid w:val="469EDB64"/>
    <w:rsid w:val="48493F5D"/>
    <w:rsid w:val="49E5D700"/>
    <w:rsid w:val="4A0E6063"/>
    <w:rsid w:val="4B975608"/>
    <w:rsid w:val="4D54A00B"/>
    <w:rsid w:val="4D9E7940"/>
    <w:rsid w:val="4F00969E"/>
    <w:rsid w:val="4F5978F5"/>
    <w:rsid w:val="51399623"/>
    <w:rsid w:val="5623D4C5"/>
    <w:rsid w:val="563A9900"/>
    <w:rsid w:val="58FFB119"/>
    <w:rsid w:val="595A7666"/>
    <w:rsid w:val="5AFFC06E"/>
    <w:rsid w:val="5EBA27CB"/>
    <w:rsid w:val="6121C04C"/>
    <w:rsid w:val="626A1C9F"/>
    <w:rsid w:val="68BF15CF"/>
    <w:rsid w:val="69F1F46C"/>
    <w:rsid w:val="6A6FE457"/>
    <w:rsid w:val="6DC77953"/>
    <w:rsid w:val="6EB98B74"/>
    <w:rsid w:val="7468A635"/>
    <w:rsid w:val="74AE291B"/>
    <w:rsid w:val="757E7203"/>
    <w:rsid w:val="7D36686D"/>
    <w:rsid w:val="7D617EF5"/>
    <w:rsid w:val="7DC58231"/>
    <w:rsid w:val="7E3DAB4B"/>
    <w:rsid w:val="7F1D9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CC85BD"/>
  <w15:docId w15:val="{2672C89C-59E7-422F-A524-D7FB311F4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unhideWhenUsed="1"/>
    <w:lsdException w:name="List 5" w:semiHidden="1" w:unhideWhenUsed="1"/>
    <w:lsdException w:name="List Bullet 2" w:semiHidden="1" w:unhideWhenUsed="1"/>
    <w:lsdException w:name="List Bullet 3" w:unhideWhenUsed="1"/>
    <w:lsdException w:name="List Bullet 4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84EF7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464128"/>
    <w:pPr>
      <w:keepNext/>
      <w:numPr>
        <w:numId w:val="1"/>
      </w:numPr>
      <w:suppressAutoHyphens/>
      <w:spacing w:after="246" w:line="560" w:lineRule="atLeast"/>
      <w:outlineLvl w:val="0"/>
    </w:pPr>
    <w:rPr>
      <w:rFonts w:ascii="Amnesty Trade Gothic Cn" w:eastAsia="Times New Roman" w:hAnsi="Amnesty Trade Gothic Cn" w:cs="Times New Roman"/>
      <w:b/>
      <w:caps/>
      <w:color w:val="000000"/>
      <w:kern w:val="1"/>
      <w:sz w:val="56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574CC8"/>
    <w:pPr>
      <w:keepNext/>
      <w:numPr>
        <w:ilvl w:val="1"/>
        <w:numId w:val="1"/>
      </w:numPr>
      <w:suppressAutoHyphens/>
      <w:spacing w:after="0" w:line="240" w:lineRule="atLeast"/>
      <w:outlineLvl w:val="1"/>
    </w:pPr>
    <w:rPr>
      <w:rFonts w:ascii="Amnesty Trade Gothic Cn" w:eastAsia="Times New Roman" w:hAnsi="Amnesty Trade Gothic Cn" w:cs="Times New Roman"/>
      <w:caps/>
      <w:color w:val="000000"/>
      <w:sz w:val="26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574CC8"/>
    <w:pPr>
      <w:keepNext/>
      <w:numPr>
        <w:ilvl w:val="2"/>
        <w:numId w:val="1"/>
      </w:numPr>
      <w:suppressAutoHyphens/>
      <w:spacing w:after="0" w:line="240" w:lineRule="atLeast"/>
      <w:outlineLvl w:val="2"/>
    </w:pPr>
    <w:rPr>
      <w:rFonts w:ascii="Amnesty Trade Gothic Cn" w:eastAsia="Times New Roman" w:hAnsi="Amnesty Trade Gothic Cn" w:cs="Times New Roman"/>
      <w:caps/>
      <w:color w:val="000000"/>
      <w:sz w:val="20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5C3139"/>
    <w:pPr>
      <w:widowControl w:val="0"/>
      <w:numPr>
        <w:ilvl w:val="3"/>
        <w:numId w:val="1"/>
      </w:numPr>
      <w:suppressAutoHyphens/>
      <w:spacing w:after="246" w:line="240" w:lineRule="atLeast"/>
      <w:outlineLvl w:val="3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Nagwek5">
    <w:name w:val="heading 5"/>
    <w:basedOn w:val="Nagwek4"/>
    <w:next w:val="Normalny"/>
    <w:link w:val="Nagwek5Znak"/>
    <w:qFormat/>
    <w:rsid w:val="005C3139"/>
    <w:pPr>
      <w:numPr>
        <w:ilvl w:val="4"/>
      </w:numPr>
      <w:outlineLvl w:val="4"/>
    </w:pPr>
  </w:style>
  <w:style w:type="paragraph" w:styleId="Nagwek6">
    <w:name w:val="heading 6"/>
    <w:basedOn w:val="Nagwek5"/>
    <w:next w:val="Normalny"/>
    <w:link w:val="Nagwek6Znak"/>
    <w:qFormat/>
    <w:rsid w:val="005C3139"/>
    <w:pPr>
      <w:numPr>
        <w:ilvl w:val="5"/>
      </w:numPr>
      <w:outlineLvl w:val="5"/>
    </w:pPr>
  </w:style>
  <w:style w:type="paragraph" w:styleId="Nagwek7">
    <w:name w:val="heading 7"/>
    <w:basedOn w:val="Nagwek6"/>
    <w:next w:val="Normalny"/>
    <w:link w:val="Nagwek7Znak"/>
    <w:qFormat/>
    <w:rsid w:val="005C3139"/>
    <w:pPr>
      <w:numPr>
        <w:ilvl w:val="6"/>
      </w:numPr>
      <w:outlineLvl w:val="6"/>
    </w:pPr>
  </w:style>
  <w:style w:type="paragraph" w:styleId="Nagwek8">
    <w:name w:val="heading 8"/>
    <w:basedOn w:val="Nagwek7"/>
    <w:next w:val="Normalny"/>
    <w:link w:val="Nagwek8Znak"/>
    <w:qFormat/>
    <w:rsid w:val="005C3139"/>
    <w:pPr>
      <w:numPr>
        <w:ilvl w:val="7"/>
      </w:numPr>
      <w:outlineLvl w:val="7"/>
    </w:pPr>
  </w:style>
  <w:style w:type="paragraph" w:styleId="Nagwek9">
    <w:name w:val="heading 9"/>
    <w:basedOn w:val="Nagwek8"/>
    <w:next w:val="Normalny"/>
    <w:link w:val="Nagwek9Znak"/>
    <w:qFormat/>
    <w:rsid w:val="005C3139"/>
    <w:pPr>
      <w:numPr>
        <w:ilvl w:val="8"/>
      </w:numPr>
      <w:outlineLvl w:val="8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locked/>
    <w:rPr>
      <w:rFonts w:ascii="Cambria" w:eastAsia="SimSun" w:hAnsi="Cambria" w:cs="Times New Roman"/>
      <w:b/>
      <w:bCs/>
      <w:color w:val="000000"/>
      <w:kern w:val="32"/>
      <w:sz w:val="32"/>
      <w:szCs w:val="32"/>
      <w:lang w:val="x-none" w:eastAsia="ar-SA" w:bidi="ar-SA"/>
    </w:rPr>
  </w:style>
  <w:style w:type="character" w:customStyle="1" w:styleId="Nagwek2Znak">
    <w:name w:val="Nagłówek 2 Znak"/>
    <w:basedOn w:val="Domylnaczcionkaakapitu"/>
    <w:link w:val="Nagwek2"/>
    <w:semiHidden/>
    <w:locked/>
    <w:rPr>
      <w:rFonts w:ascii="Cambria" w:eastAsia="SimSun" w:hAnsi="Cambria" w:cs="Times New Roman"/>
      <w:b/>
      <w:bCs/>
      <w:i/>
      <w:iCs/>
      <w:color w:val="000000"/>
      <w:sz w:val="28"/>
      <w:szCs w:val="28"/>
      <w:lang w:val="x-none" w:eastAsia="ar-SA" w:bidi="ar-SA"/>
    </w:rPr>
  </w:style>
  <w:style w:type="character" w:customStyle="1" w:styleId="Nagwek3Znak">
    <w:name w:val="Nagłówek 3 Znak"/>
    <w:basedOn w:val="Domylnaczcionkaakapitu"/>
    <w:link w:val="Nagwek3"/>
    <w:semiHidden/>
    <w:locked/>
    <w:rPr>
      <w:rFonts w:ascii="Cambria" w:eastAsia="SimSun" w:hAnsi="Cambria" w:cs="Times New Roman"/>
      <w:b/>
      <w:bCs/>
      <w:color w:val="000000"/>
      <w:sz w:val="26"/>
      <w:szCs w:val="26"/>
      <w:lang w:val="x-none" w:eastAsia="ar-SA" w:bidi="ar-SA"/>
    </w:rPr>
  </w:style>
  <w:style w:type="character" w:customStyle="1" w:styleId="Nagwek4Znak">
    <w:name w:val="Nagłówek 4 Znak"/>
    <w:basedOn w:val="Domylnaczcionkaakapitu"/>
    <w:link w:val="Nagwek4"/>
    <w:semiHidden/>
    <w:locked/>
    <w:rPr>
      <w:rFonts w:ascii="Calibri" w:eastAsia="SimSun" w:hAnsi="Calibri" w:cs="Times New Roman"/>
      <w:b/>
      <w:bCs/>
      <w:color w:val="000000"/>
      <w:sz w:val="28"/>
      <w:szCs w:val="28"/>
      <w:lang w:val="x-none" w:eastAsia="ar-SA" w:bidi="ar-SA"/>
    </w:rPr>
  </w:style>
  <w:style w:type="character" w:customStyle="1" w:styleId="Nagwek5Znak">
    <w:name w:val="Nagłówek 5 Znak"/>
    <w:basedOn w:val="Domylnaczcionkaakapitu"/>
    <w:link w:val="Nagwek5"/>
    <w:semiHidden/>
    <w:locked/>
    <w:rPr>
      <w:rFonts w:ascii="Calibri" w:eastAsia="SimSun" w:hAnsi="Calibri" w:cs="Times New Roman"/>
      <w:b/>
      <w:bCs/>
      <w:i/>
      <w:iCs/>
      <w:color w:val="000000"/>
      <w:sz w:val="26"/>
      <w:szCs w:val="26"/>
      <w:lang w:val="x-none" w:eastAsia="ar-SA" w:bidi="ar-SA"/>
    </w:rPr>
  </w:style>
  <w:style w:type="character" w:customStyle="1" w:styleId="Nagwek6Znak">
    <w:name w:val="Nagłówek 6 Znak"/>
    <w:basedOn w:val="Domylnaczcionkaakapitu"/>
    <w:link w:val="Nagwek6"/>
    <w:semiHidden/>
    <w:locked/>
    <w:rPr>
      <w:rFonts w:ascii="Calibri" w:eastAsia="SimSun" w:hAnsi="Calibri" w:cs="Times New Roman"/>
      <w:b/>
      <w:bCs/>
      <w:color w:val="000000"/>
      <w:lang w:val="x-none" w:eastAsia="ar-SA" w:bidi="ar-SA"/>
    </w:rPr>
  </w:style>
  <w:style w:type="character" w:customStyle="1" w:styleId="Nagwek7Znak">
    <w:name w:val="Nagłówek 7 Znak"/>
    <w:basedOn w:val="Domylnaczcionkaakapitu"/>
    <w:link w:val="Nagwek7"/>
    <w:semiHidden/>
    <w:locked/>
    <w:rPr>
      <w:rFonts w:ascii="Calibri" w:eastAsia="SimSun" w:hAnsi="Calibri" w:cs="Times New Roman"/>
      <w:color w:val="000000"/>
      <w:sz w:val="24"/>
      <w:szCs w:val="24"/>
      <w:lang w:val="x-none" w:eastAsia="ar-SA" w:bidi="ar-SA"/>
    </w:rPr>
  </w:style>
  <w:style w:type="character" w:customStyle="1" w:styleId="Nagwek8Znak">
    <w:name w:val="Nagłówek 8 Znak"/>
    <w:basedOn w:val="Domylnaczcionkaakapitu"/>
    <w:link w:val="Nagwek8"/>
    <w:semiHidden/>
    <w:locked/>
    <w:rPr>
      <w:rFonts w:ascii="Calibri" w:eastAsia="SimSun" w:hAnsi="Calibri" w:cs="Times New Roman"/>
      <w:i/>
      <w:iCs/>
      <w:color w:val="000000"/>
      <w:sz w:val="24"/>
      <w:szCs w:val="24"/>
      <w:lang w:val="x-none" w:eastAsia="ar-SA" w:bidi="ar-SA"/>
    </w:rPr>
  </w:style>
  <w:style w:type="character" w:customStyle="1" w:styleId="Nagwek9Znak">
    <w:name w:val="Nagłówek 9 Znak"/>
    <w:basedOn w:val="Domylnaczcionkaakapitu"/>
    <w:link w:val="Nagwek9"/>
    <w:semiHidden/>
    <w:locked/>
    <w:rPr>
      <w:rFonts w:ascii="Cambria" w:eastAsia="SimSun" w:hAnsi="Cambria" w:cs="Times New Roman"/>
      <w:color w:val="000000"/>
      <w:lang w:val="x-none" w:eastAsia="ar-SA" w:bidi="ar-SA"/>
    </w:rPr>
  </w:style>
  <w:style w:type="paragraph" w:customStyle="1" w:styleId="AIRecommendsSubheading">
    <w:name w:val="AI Recommends Subheading"/>
    <w:basedOn w:val="Normalny"/>
    <w:rsid w:val="00B072A2"/>
    <w:pPr>
      <w:keepNext/>
      <w:suppressAutoHyphens/>
      <w:spacing w:after="0" w:line="240" w:lineRule="atLeast"/>
    </w:pPr>
    <w:rPr>
      <w:rFonts w:ascii="Amnesty Trade Gothic Cn" w:eastAsia="Times New Roman" w:hAnsi="Amnesty Trade Gothic Cn" w:cs="Times New Roman"/>
      <w:b/>
      <w:color w:val="000000"/>
      <w:sz w:val="21"/>
      <w:szCs w:val="24"/>
      <w:lang w:eastAsia="ar-SA"/>
    </w:rPr>
  </w:style>
  <w:style w:type="character" w:customStyle="1" w:styleId="EndnoteCharacters">
    <w:name w:val="Endnote Characters"/>
    <w:rsid w:val="00B072A2"/>
    <w:rPr>
      <w:rFonts w:ascii="Amnesty Trade Gothic" w:hAnsi="Amnesty Trade Gothic"/>
      <w:vertAlign w:val="superscript"/>
    </w:rPr>
  </w:style>
  <w:style w:type="character" w:styleId="Hipercze">
    <w:name w:val="Hyperlink"/>
    <w:basedOn w:val="Domylnaczcionkaakapitu"/>
    <w:rsid w:val="00727A99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Odwoanieprzypisukocowego">
    <w:name w:val="endnote reference"/>
    <w:basedOn w:val="Domylnaczcionkaakapitu"/>
    <w:semiHidden/>
    <w:rsid w:val="005C3139"/>
    <w:rPr>
      <w:rFonts w:cs="Times New Roman"/>
      <w:vertAlign w:val="superscript"/>
    </w:rPr>
  </w:style>
  <w:style w:type="paragraph" w:styleId="Stopka">
    <w:name w:val="footer"/>
    <w:basedOn w:val="Normalny"/>
    <w:link w:val="StopkaZnak"/>
    <w:rsid w:val="0011579A"/>
    <w:pPr>
      <w:widowControl w:val="0"/>
      <w:tabs>
        <w:tab w:val="center" w:pos="4153"/>
        <w:tab w:val="right" w:pos="8306"/>
      </w:tabs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character" w:styleId="Odwoanieprzypisudolnego">
    <w:name w:val="footnote reference"/>
    <w:basedOn w:val="Domylnaczcionkaakapitu"/>
    <w:semiHidden/>
    <w:rsid w:val="005C3139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rsid w:val="005C3139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locked/>
    <w:rPr>
      <w:rFonts w:ascii="Amnesty Trade Gothic" w:hAnsi="Amnesty Trade Gothic" w:cs="Times New Roman"/>
      <w:color w:val="000000"/>
      <w:sz w:val="24"/>
      <w:szCs w:val="24"/>
      <w:lang w:val="x-none" w:eastAsia="ar-SA" w:bidi="ar-SA"/>
    </w:rPr>
  </w:style>
  <w:style w:type="paragraph" w:customStyle="1" w:styleId="AILeadQuote">
    <w:name w:val="AI Lead Quote"/>
    <w:basedOn w:val="Normalny"/>
    <w:rsid w:val="005C3139"/>
    <w:pPr>
      <w:widowControl w:val="0"/>
      <w:suppressAutoHyphens/>
      <w:spacing w:before="1200" w:after="0" w:line="240" w:lineRule="atLeast"/>
    </w:pPr>
    <w:rPr>
      <w:rFonts w:ascii="Amnesty Trade Gothic Cn" w:eastAsia="Times New Roman" w:hAnsi="Amnesty Trade Gothic Cn" w:cs="Times New Roman"/>
      <w:b/>
      <w:color w:val="999999"/>
      <w:sz w:val="40"/>
      <w:szCs w:val="24"/>
      <w:lang w:eastAsia="ar-SA"/>
    </w:rPr>
  </w:style>
  <w:style w:type="paragraph" w:customStyle="1" w:styleId="AIPullquote">
    <w:name w:val="AI Pullquote"/>
    <w:basedOn w:val="Normalny"/>
    <w:rsid w:val="00574CC8"/>
    <w:pPr>
      <w:keepNext/>
      <w:shd w:val="clear" w:color="auto" w:fill="FFFF00"/>
      <w:spacing w:after="0" w:line="240" w:lineRule="atLeast"/>
    </w:pPr>
    <w:rPr>
      <w:rFonts w:ascii="Amnesty Trade Gothic Cn" w:eastAsia="Times New Roman" w:hAnsi="Amnesty Trade Gothic Cn" w:cs="Times New Roman"/>
      <w:b/>
      <w:sz w:val="20"/>
      <w:szCs w:val="24"/>
      <w:lang w:eastAsia="ar-SA"/>
    </w:rPr>
  </w:style>
  <w:style w:type="paragraph" w:customStyle="1" w:styleId="AIBoxintro">
    <w:name w:val="AI Box intro"/>
    <w:basedOn w:val="Normalny"/>
    <w:rsid w:val="0000500A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 w:cs="Times New Roman"/>
      <w:b/>
      <w:color w:val="000000"/>
      <w:sz w:val="20"/>
      <w:szCs w:val="24"/>
      <w:lang w:eastAsia="ar-SA"/>
    </w:rPr>
  </w:style>
  <w:style w:type="paragraph" w:customStyle="1" w:styleId="AIBodyText">
    <w:name w:val="AI Body Text"/>
    <w:basedOn w:val="Normalny"/>
    <w:rsid w:val="0086333C"/>
    <w:pPr>
      <w:widowControl w:val="0"/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5B4A41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SUBTITLE">
    <w:name w:val="AI SUBTITLE"/>
    <w:basedOn w:val="Normalny"/>
    <w:rsid w:val="005C3139"/>
    <w:pPr>
      <w:widowControl w:val="0"/>
      <w:suppressAutoHyphens/>
      <w:spacing w:before="300" w:after="246" w:line="240" w:lineRule="atLeast"/>
    </w:pPr>
    <w:rPr>
      <w:rFonts w:ascii="Amnesty Trade Gothic Cn" w:eastAsia="Times New Roman" w:hAnsi="Amnesty Trade Gothic Cn" w:cs="Times New Roman"/>
      <w:caps/>
      <w:color w:val="000000"/>
      <w:sz w:val="48"/>
      <w:szCs w:val="24"/>
      <w:lang w:eastAsia="ar-SA"/>
    </w:rPr>
  </w:style>
  <w:style w:type="paragraph" w:customStyle="1" w:styleId="AIFlyleafText">
    <w:name w:val="AI Flyleaf Text"/>
    <w:basedOn w:val="Normalny"/>
    <w:rsid w:val="005C3139"/>
    <w:pPr>
      <w:widowControl w:val="0"/>
      <w:suppressAutoHyphens/>
      <w:spacing w:after="0" w:line="210" w:lineRule="exact"/>
    </w:pPr>
    <w:rPr>
      <w:rFonts w:ascii="Amnesty Trade Gothic Cn" w:eastAsia="Times New Roman" w:hAnsi="Amnesty Trade Gothic Cn" w:cs="Times New Roman"/>
      <w:b/>
      <w:color w:val="000000"/>
      <w:sz w:val="16"/>
      <w:szCs w:val="24"/>
      <w:lang w:eastAsia="ar-SA"/>
    </w:rPr>
  </w:style>
  <w:style w:type="paragraph" w:customStyle="1" w:styleId="AIBoxHeading">
    <w:name w:val="AI Box Heading"/>
    <w:basedOn w:val="Normalny"/>
    <w:rsid w:val="0000500A"/>
    <w:pPr>
      <w:widowControl w:val="0"/>
      <w:shd w:val="clear" w:color="auto" w:fill="D9D9D9"/>
      <w:suppressAutoHyphens/>
      <w:spacing w:after="0" w:line="240" w:lineRule="atLeast"/>
    </w:pPr>
    <w:rPr>
      <w:rFonts w:ascii="Amnesty Trade Gothic Cn" w:eastAsia="Times New Roman" w:hAnsi="Amnesty Trade Gothic Cn" w:cs="Times New Roman"/>
      <w:b/>
      <w:caps/>
      <w:color w:val="000000"/>
      <w:sz w:val="32"/>
      <w:szCs w:val="24"/>
      <w:lang w:eastAsia="ar-SA"/>
    </w:rPr>
  </w:style>
  <w:style w:type="paragraph" w:customStyle="1" w:styleId="AIBoxText">
    <w:name w:val="AI Box Text"/>
    <w:basedOn w:val="Normalny"/>
    <w:rsid w:val="0000500A"/>
    <w:pPr>
      <w:widowControl w:val="0"/>
      <w:shd w:val="clear" w:color="auto" w:fill="D9D9D9"/>
      <w:spacing w:after="246" w:line="246" w:lineRule="atLeast"/>
    </w:pPr>
    <w:rPr>
      <w:rFonts w:ascii="Amnesty Trade Gothic Cn" w:eastAsia="Times New Roman" w:hAnsi="Amnesty Trade Gothic Cn" w:cs="Times New Roman"/>
      <w:color w:val="000000"/>
      <w:sz w:val="19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E1436F"/>
    <w:pPr>
      <w:widowControl w:val="0"/>
      <w:suppressAutoHyphens/>
      <w:spacing w:after="120" w:line="240" w:lineRule="atLeast"/>
    </w:pPr>
    <w:rPr>
      <w:rFonts w:ascii="Amnesty Trade Gothic" w:eastAsia="Times New Roman" w:hAnsi="Amnesty Trade Gothic" w:cs="Times New Roman"/>
      <w:color w:val="000000"/>
      <w:sz w:val="16"/>
      <w:szCs w:val="24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locked/>
    <w:rPr>
      <w:rFonts w:ascii="Amnesty Trade Gothic" w:hAnsi="Amnesty Trade Gothic" w:cs="Times New Roman"/>
      <w:color w:val="000000"/>
      <w:sz w:val="20"/>
      <w:szCs w:val="20"/>
      <w:lang w:val="x-none" w:eastAsia="ar-SA" w:bidi="ar-SA"/>
    </w:rPr>
  </w:style>
  <w:style w:type="paragraph" w:customStyle="1" w:styleId="AITextquote">
    <w:name w:val="AI Text quote"/>
    <w:basedOn w:val="Normalny"/>
    <w:rsid w:val="005C3139"/>
    <w:pPr>
      <w:widowControl w:val="0"/>
      <w:suppressAutoHyphens/>
      <w:spacing w:after="0" w:line="240" w:lineRule="atLeast"/>
    </w:pPr>
    <w:rPr>
      <w:rFonts w:ascii="Amnesty Trade Gothic" w:eastAsia="Times New Roman" w:hAnsi="Amnesty Trade Gothic" w:cs="Times New Roman"/>
      <w:i/>
      <w:color w:val="000000"/>
      <w:sz w:val="18"/>
      <w:szCs w:val="24"/>
      <w:lang w:eastAsia="ar-SA"/>
    </w:rPr>
  </w:style>
  <w:style w:type="paragraph" w:customStyle="1" w:styleId="AICaption">
    <w:name w:val="AI Caption"/>
    <w:basedOn w:val="Normalny"/>
    <w:rsid w:val="00574CC8"/>
    <w:pPr>
      <w:keepNext/>
      <w:suppressAutoHyphens/>
      <w:spacing w:after="246" w:line="240" w:lineRule="atLeast"/>
    </w:pPr>
    <w:rPr>
      <w:rFonts w:ascii="Amnesty Trade Gothic Cn" w:eastAsia="Times New Roman" w:hAnsi="Amnesty Trade Gothic Cn" w:cs="Times New Roman"/>
      <w:color w:val="404040"/>
      <w:sz w:val="16"/>
      <w:szCs w:val="24"/>
      <w:lang w:eastAsia="ar-SA"/>
    </w:rPr>
  </w:style>
  <w:style w:type="paragraph" w:styleId="Spistreci2">
    <w:name w:val="toc 2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18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Spistreci1">
    <w:name w:val="toc 1"/>
    <w:basedOn w:val="Normalny"/>
    <w:next w:val="Normalny"/>
    <w:semiHidden/>
    <w:rsid w:val="005C3139"/>
    <w:pPr>
      <w:widowControl w:val="0"/>
      <w:suppressAutoHyphens/>
      <w:spacing w:after="246" w:line="240" w:lineRule="atLeast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Spistreci3">
    <w:name w:val="toc 3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36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Spistreci4">
    <w:name w:val="toc 4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54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Spistreci5">
    <w:name w:val="toc 5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72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Spistreci6">
    <w:name w:val="toc 6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90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Spistreci7">
    <w:name w:val="toc 7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108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Spistreci8">
    <w:name w:val="toc 8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126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styleId="Spistreci9">
    <w:name w:val="toc 9"/>
    <w:basedOn w:val="Normalny"/>
    <w:next w:val="Normalny"/>
    <w:semiHidden/>
    <w:rsid w:val="005C3139"/>
    <w:pPr>
      <w:widowControl w:val="0"/>
      <w:suppressAutoHyphens/>
      <w:spacing w:after="246" w:line="240" w:lineRule="atLeast"/>
      <w:ind w:left="1440"/>
    </w:pPr>
    <w:rPr>
      <w:rFonts w:ascii="Amnesty Trade Gothic" w:eastAsia="Times New Roman" w:hAnsi="Amnesty Trade Gothic" w:cs="Times New Roman"/>
      <w:color w:val="000000"/>
      <w:sz w:val="18"/>
      <w:szCs w:val="24"/>
      <w:lang w:eastAsia="ar-SA"/>
    </w:rPr>
  </w:style>
  <w:style w:type="paragraph" w:customStyle="1" w:styleId="AIPageHeader">
    <w:name w:val="AI Page Header"/>
    <w:basedOn w:val="Normalny"/>
    <w:rsid w:val="00D26B22"/>
    <w:pPr>
      <w:widowControl w:val="0"/>
      <w:tabs>
        <w:tab w:val="center" w:pos="4320"/>
        <w:tab w:val="right" w:pos="8640"/>
      </w:tabs>
      <w:suppressAutoHyphens/>
      <w:spacing w:after="0" w:line="200" w:lineRule="atLeast"/>
      <w:ind w:right="357"/>
      <w:jc w:val="center"/>
    </w:pPr>
    <w:rPr>
      <w:rFonts w:ascii="Amnesty Trade Gothic Cn" w:eastAsia="Times New Roman" w:hAnsi="Amnesty Trade Gothic Cn" w:cs="Times New Roman"/>
      <w:color w:val="000000"/>
      <w:sz w:val="16"/>
      <w:szCs w:val="20"/>
      <w:lang w:eastAsia="ar-SA"/>
    </w:rPr>
  </w:style>
  <w:style w:type="paragraph" w:customStyle="1" w:styleId="AITITLE">
    <w:name w:val="AI TITLE"/>
    <w:basedOn w:val="Normalny"/>
    <w:rsid w:val="005C3139"/>
    <w:pPr>
      <w:widowControl w:val="0"/>
      <w:suppressAutoHyphens/>
      <w:spacing w:after="246" w:line="240" w:lineRule="atLeast"/>
    </w:pPr>
    <w:rPr>
      <w:rFonts w:ascii="Amnesty Trade Gothic Cn" w:eastAsia="Times New Roman" w:hAnsi="Amnesty Trade Gothic Cn" w:cs="Times New Roman"/>
      <w:b/>
      <w:caps/>
      <w:color w:val="000000"/>
      <w:kern w:val="1"/>
      <w:sz w:val="80"/>
      <w:szCs w:val="32"/>
      <w:lang w:eastAsia="ar-SA"/>
    </w:rPr>
  </w:style>
  <w:style w:type="paragraph" w:customStyle="1" w:styleId="AIPageFooter">
    <w:name w:val="AI Page Footer"/>
    <w:basedOn w:val="Normalny"/>
    <w:rsid w:val="00D26B22"/>
    <w:pPr>
      <w:widowControl w:val="0"/>
      <w:tabs>
        <w:tab w:val="left" w:pos="3402"/>
      </w:tabs>
      <w:suppressAutoHyphens/>
      <w:spacing w:after="246" w:line="240" w:lineRule="atLeast"/>
      <w:jc w:val="center"/>
    </w:pPr>
    <w:rPr>
      <w:rFonts w:ascii="Amnesty Trade Gothic Cn" w:eastAsia="Times New Roman" w:hAnsi="Amnesty Trade Gothic Cn" w:cs="Times New Roman"/>
      <w:bCs/>
      <w:color w:val="000000"/>
      <w:sz w:val="18"/>
      <w:szCs w:val="24"/>
      <w:lang w:eastAsia="ar-SA"/>
    </w:rPr>
  </w:style>
  <w:style w:type="paragraph" w:customStyle="1" w:styleId="AIContentsHeading">
    <w:name w:val="AI Contents Heading"/>
    <w:basedOn w:val="Normalny"/>
    <w:rsid w:val="00557EB7"/>
    <w:pPr>
      <w:widowControl w:val="0"/>
      <w:suppressAutoHyphens/>
      <w:spacing w:after="246" w:line="240" w:lineRule="atLeast"/>
    </w:pPr>
    <w:rPr>
      <w:rFonts w:ascii="Amnesty Trade Gothic Cn" w:eastAsia="Times New Roman" w:hAnsi="Amnesty Trade Gothic Cn" w:cs="Times New Roman"/>
      <w:b/>
      <w:bCs/>
      <w:caps/>
      <w:color w:val="000000"/>
      <w:sz w:val="56"/>
      <w:szCs w:val="56"/>
      <w:lang w:eastAsia="ar-SA"/>
    </w:rPr>
  </w:style>
  <w:style w:type="numbering" w:customStyle="1" w:styleId="AINumberedList">
    <w:name w:val="AI Numbered List"/>
    <w:rsid w:val="001539E1"/>
    <w:pPr>
      <w:numPr>
        <w:numId w:val="30"/>
      </w:numPr>
    </w:pPr>
  </w:style>
  <w:style w:type="numbering" w:customStyle="1" w:styleId="AIBulletList">
    <w:name w:val="AI Bullet List"/>
    <w:rsid w:val="001539E1"/>
    <w:pPr>
      <w:numPr>
        <w:numId w:val="26"/>
      </w:numPr>
    </w:pPr>
  </w:style>
  <w:style w:type="paragraph" w:styleId="NormalnyWeb">
    <w:name w:val="Normal (Web)"/>
    <w:basedOn w:val="Normalny"/>
    <w:uiPriority w:val="99"/>
    <w:unhideWhenUsed/>
    <w:rsid w:val="00684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AITableHeading">
    <w:name w:val="AI Table Heading"/>
    <w:basedOn w:val="Normalny"/>
    <w:link w:val="AITableHeadingChar"/>
    <w:rsid w:val="00684EF7"/>
    <w:pPr>
      <w:tabs>
        <w:tab w:val="left" w:pos="567"/>
      </w:tabs>
      <w:adjustRightInd w:val="0"/>
      <w:snapToGrid w:val="0"/>
      <w:spacing w:after="0" w:line="240" w:lineRule="auto"/>
    </w:pPr>
    <w:rPr>
      <w:rFonts w:ascii="Arial" w:eastAsia="SimSun" w:hAnsi="Arial" w:cs="Times New Roman"/>
      <w:b/>
      <w:bCs/>
      <w:sz w:val="20"/>
      <w:szCs w:val="20"/>
      <w:lang w:eastAsia="zh-CN"/>
    </w:rPr>
  </w:style>
  <w:style w:type="character" w:customStyle="1" w:styleId="AITableHeadingChar">
    <w:name w:val="AI Table Heading Char"/>
    <w:link w:val="AITableHeading"/>
    <w:locked/>
    <w:rsid w:val="00684EF7"/>
    <w:rPr>
      <w:rFonts w:ascii="Arial" w:eastAsia="SimSun" w:hAnsi="Arial"/>
      <w:b/>
      <w:bCs/>
      <w:lang w:eastAsia="zh-CN"/>
    </w:rPr>
  </w:style>
  <w:style w:type="character" w:styleId="Pogrubienie">
    <w:name w:val="Strong"/>
    <w:basedOn w:val="Domylnaczcionkaakapitu"/>
    <w:uiPriority w:val="22"/>
    <w:qFormat/>
    <w:locked/>
    <w:rsid w:val="00D722F6"/>
    <w:rPr>
      <w:b/>
      <w:bCs/>
    </w:rPr>
  </w:style>
  <w:style w:type="character" w:styleId="Odwoaniedokomentarza">
    <w:name w:val="annotation reference"/>
    <w:basedOn w:val="Domylnaczcionkaakapitu"/>
    <w:rsid w:val="0051626D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51626D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rsid w:val="0051626D"/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51626D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rsid w:val="0051626D"/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rsid w:val="0051626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51626D"/>
    <w:rPr>
      <w:rFonts w:ascii="Lucida Grande" w:eastAsiaTheme="minorHAnsi" w:hAnsi="Lucida Grande" w:cs="Lucida Grande"/>
      <w:sz w:val="18"/>
      <w:szCs w:val="18"/>
      <w:lang w:eastAsia="en-US"/>
    </w:rPr>
  </w:style>
  <w:style w:type="character" w:customStyle="1" w:styleId="apple-converted-space">
    <w:name w:val="apple-converted-space"/>
    <w:basedOn w:val="Domylnaczcionkaakapitu"/>
    <w:rsid w:val="00B06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2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9cb242-e3e1-4d29-b968-8ac7c084f1ba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8A5123D1A88B448F97CE0E32FD4404" ma:contentTypeVersion="12" ma:contentTypeDescription="Utwórz nowy dokument." ma:contentTypeScope="" ma:versionID="1e50f1f77455b69105bc51bdbecabc26">
  <xsd:schema xmlns:xsd="http://www.w3.org/2001/XMLSchema" xmlns:xs="http://www.w3.org/2001/XMLSchema" xmlns:p="http://schemas.microsoft.com/office/2006/metadata/properties" xmlns:ns2="ed26d915-22ff-4506-a50f-16c192292ff4" xmlns:ns3="8b9cb242-e3e1-4d29-b968-8ac7c084f1ba" targetNamespace="http://schemas.microsoft.com/office/2006/metadata/properties" ma:root="true" ma:fieldsID="f7a321c4a37b4f8ce62de7187ef51615" ns2:_="" ns3:_="">
    <xsd:import namespace="ed26d915-22ff-4506-a50f-16c192292ff4"/>
    <xsd:import namespace="8b9cb242-e3e1-4d29-b968-8ac7c084f1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26d915-22ff-4506-a50f-16c192292f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cb242-e3e1-4d29-b968-8ac7c084f1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B9BAA4-A263-4EE8-B4A5-95F90D673D62}">
  <ds:schemaRefs>
    <ds:schemaRef ds:uri="http://schemas.microsoft.com/office/2006/metadata/properties"/>
    <ds:schemaRef ds:uri="http://schemas.microsoft.com/office/infopath/2007/PartnerControls"/>
    <ds:schemaRef ds:uri="8b9cb242-e3e1-4d29-b968-8ac7c084f1ba"/>
  </ds:schemaRefs>
</ds:datastoreItem>
</file>

<file path=customXml/itemProps2.xml><?xml version="1.0" encoding="utf-8"?>
<ds:datastoreItem xmlns:ds="http://schemas.openxmlformats.org/officeDocument/2006/customXml" ds:itemID="{8872D96A-E851-4978-BC1D-F9053AE91A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26d915-22ff-4506-a50f-16c192292ff4"/>
    <ds:schemaRef ds:uri="8b9cb242-e3e1-4d29-b968-8ac7c084f1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07E53A-CEA2-4E10-BD33-2C034E9247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720</Characters>
  <Application>Microsoft Office Word</Application>
  <DocSecurity>0</DocSecurity>
  <Lines>6</Lines>
  <Paragraphs>1</Paragraphs>
  <ScaleCrop>false</ScaleCrop>
  <Company>Amnesty International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Shiromi Pinto</dc:creator>
  <cp:keywords/>
  <dc:description/>
  <cp:lastModifiedBy>rzecznik</cp:lastModifiedBy>
  <cp:revision>13</cp:revision>
  <cp:lastPrinted>2008-10-01T16:32:00Z</cp:lastPrinted>
  <dcterms:created xsi:type="dcterms:W3CDTF">2020-09-15T13:15:00Z</dcterms:created>
  <dcterms:modified xsi:type="dcterms:W3CDTF">2020-11-26T11:00:00Z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0x010100778A5123D1A88B448F97CE0E32FD4404</vt:lpwstr>
  </property>
  <property fmtid="{D5CDD505-2E9C-101B-9397-08002B2CF9AE}" pid="3" name="Order">
    <vt:r8>2811900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ComplianceAssetId">
    <vt:lpwstr/>
  </property>
  <property fmtid="{D5CDD505-2E9C-101B-9397-08002B2CF9AE}" pid="7" name="AI_Campaign">
    <vt:lpwstr>105;#Write For Rights|1a21090c-a4ef-4a4e-a00f-2ba0f931c7e7</vt:lpwstr>
  </property>
  <property fmtid="{D5CDD505-2E9C-101B-9397-08002B2CF9AE}" pid="8" name="AI_InternalKeywords">
    <vt:lpwstr>1042;#Campaigns|7d02520f-2be6-479c-9a40-3955d4ad041f</vt:lpwstr>
  </property>
  <property fmtid="{D5CDD505-2E9C-101B-9397-08002B2CF9AE}" pid="9" name="AI_BudgetCode">
    <vt:lpwstr>753;#20GLO01|b90bf66b-91d6-4476-a002-53d70f9f7192</vt:lpwstr>
  </property>
  <property fmtid="{D5CDD505-2E9C-101B-9397-08002B2CF9AE}" pid="10" name="bc8fb9b9d1a14967895132df3e7b0017">
    <vt:lpwstr>Amnesty International|4b6dc54e-3a2b-488e-b081-d1a9734ca4ff</vt:lpwstr>
  </property>
  <property fmtid="{D5CDD505-2E9C-101B-9397-08002B2CF9AE}" pid="11" name="AI_Subject">
    <vt:lpwstr>82;#Campaigns|2581f819-66b0-4a68-a747-5dd75863cbd2</vt:lpwstr>
  </property>
  <property fmtid="{D5CDD505-2E9C-101B-9397-08002B2CF9AE}" pid="12" name="AI_EnterpriseKeywords">
    <vt:lpwstr>152;#Individuals at Risk|adc56ae1-c69a-4eb8-8155-5da42eefc2b1</vt:lpwstr>
  </property>
  <property fmtid="{D5CDD505-2E9C-101B-9397-08002B2CF9AE}" pid="13" name="AI_ProjectName">
    <vt:lpwstr>752;#Write for Rights 2018 and 2019|5839dc75-716f-4b6e-a4bc-3c237dc3e3e1</vt:lpwstr>
  </property>
  <property fmtid="{D5CDD505-2E9C-101B-9397-08002B2CF9AE}" pid="14" name="AI_Country">
    <vt:lpwstr>190;#Global|d7bc4b1b-be98-4fb5-9627-95a3d0c831e6</vt:lpwstr>
  </property>
  <property fmtid="{D5CDD505-2E9C-101B-9397-08002B2CF9AE}" pid="15" name="AI_Collection">
    <vt:lpwstr>44;#Campaigns collection|f474f318-61cb-4e3a-a2e4-124f6f9ca907</vt:lpwstr>
  </property>
  <property fmtid="{D5CDD505-2E9C-101B-9397-08002B2CF9AE}" pid="16" name="AI_RecognisedAuthor">
    <vt:lpwstr>7;#Amnesty International|4b6dc54e-3a2b-488e-b081-d1a9734ca4ff</vt:lpwstr>
  </property>
  <property fmtid="{D5CDD505-2E9C-101B-9397-08002B2CF9AE}" pid="17" name="AI_Organisation">
    <vt:lpwstr/>
  </property>
  <property fmtid="{D5CDD505-2E9C-101B-9397-08002B2CF9AE}" pid="18" name="AI_SupportingAuthor">
    <vt:lpwstr/>
  </property>
  <property fmtid="{D5CDD505-2E9C-101B-9397-08002B2CF9AE}" pid="19" name="AI_OriginatingLocation">
    <vt:lpwstr/>
  </property>
  <property fmtid="{D5CDD505-2E9C-101B-9397-08002B2CF9AE}" pid="20" name="AI_DocumentType">
    <vt:lpwstr/>
  </property>
  <property fmtid="{D5CDD505-2E9C-101B-9397-08002B2CF9AE}" pid="21" name="p95663e0682345a785f49e7f094ffcd5">
    <vt:lpwstr/>
  </property>
  <property fmtid="{D5CDD505-2E9C-101B-9397-08002B2CF9AE}" pid="22" name="ma0e9153c59947b4ad689e26fbb1de5e">
    <vt:lpwstr/>
  </property>
  <property fmtid="{D5CDD505-2E9C-101B-9397-08002B2CF9AE}" pid="23" name="cace3bc143754c66bead1a06d012100c">
    <vt:lpwstr/>
  </property>
  <property fmtid="{D5CDD505-2E9C-101B-9397-08002B2CF9AE}" pid="24" name="bd653665922a4864afe133c2e05b418f">
    <vt:lpwstr/>
  </property>
  <property fmtid="{D5CDD505-2E9C-101B-9397-08002B2CF9AE}" pid="25" name="c99711ec604245cebac61dc305b5aa75">
    <vt:lpwstr/>
  </property>
  <property fmtid="{D5CDD505-2E9C-101B-9397-08002B2CF9AE}" pid="26" name="AI_LeadAuthor">
    <vt:lpwstr/>
  </property>
</Properties>
</file>