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6A91CC" w14:textId="2F1DCC24" w:rsidR="0338E2DE" w:rsidRPr="000D640E" w:rsidRDefault="203179E9" w:rsidP="000D640E">
      <w:pPr>
        <w:spacing w:after="0"/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pl-PL"/>
        </w:rPr>
        <w:t>JANI SILVA – KOLUMBIA</w:t>
      </w:r>
    </w:p>
    <w:p w14:paraId="43165C68" w14:textId="1AE8FB40" w:rsidR="6C24BE3B" w:rsidRPr="000D640E" w:rsidRDefault="6C24BE3B" w:rsidP="000D640E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6E7F0CF4" w14:textId="77777777" w:rsidR="00DE179E" w:rsidRPr="000D640E" w:rsidRDefault="009005B5" w:rsidP="000D640E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lang w:val="pl-PL"/>
        </w:rPr>
        <w:t>Prezydent Republiki Kolumbii</w:t>
      </w:r>
    </w:p>
    <w:p w14:paraId="78092CEB" w14:textId="77777777" w:rsidR="00DE179E" w:rsidRPr="000D640E" w:rsidRDefault="00DE179E" w:rsidP="000D640E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Iván Duque </w:t>
      </w:r>
    </w:p>
    <w:p w14:paraId="165C7D2D" w14:textId="77777777" w:rsidR="00DE179E" w:rsidRPr="000D640E" w:rsidRDefault="00DE179E" w:rsidP="000D640E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lang w:val="pl-PL"/>
        </w:rPr>
        <w:t>Palacio de Nariño</w:t>
      </w:r>
    </w:p>
    <w:p w14:paraId="5820568B" w14:textId="77777777" w:rsidR="00DE179E" w:rsidRPr="000D640E" w:rsidRDefault="00DE179E" w:rsidP="000D640E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Carrera 8 No.7-26 </w:t>
      </w:r>
    </w:p>
    <w:p w14:paraId="672A6659" w14:textId="627A7308" w:rsidR="00574321" w:rsidRPr="000D640E" w:rsidRDefault="00DE179E" w:rsidP="000D640E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lang w:val="pl-PL"/>
        </w:rPr>
        <w:t>Bogot</w:t>
      </w:r>
      <w:r w:rsidR="009779F6" w:rsidRPr="000D640E">
        <w:rPr>
          <w:rFonts w:ascii="Amnesty Trade Gothic Cn" w:eastAsia="Amnesty Trade Gothic Cn" w:hAnsi="Amnesty Trade Gothic Cn" w:cs="Amnesty Trade Gothic Cn"/>
          <w:lang w:val="pl-PL"/>
        </w:rPr>
        <w:t>a, Kolumbia</w:t>
      </w:r>
      <w:r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</w:p>
    <w:p w14:paraId="0A37501D" w14:textId="77777777" w:rsidR="00FA440A" w:rsidRPr="000D640E" w:rsidRDefault="00FA440A" w:rsidP="000D640E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06F11438" w14:textId="435D044A" w:rsidR="0338E2DE" w:rsidRPr="000D640E" w:rsidRDefault="009779F6" w:rsidP="0338E2DE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lang w:val="pl-PL"/>
        </w:rPr>
        <w:t>Szanowny Panie Prezydencie,</w:t>
      </w:r>
    </w:p>
    <w:p w14:paraId="27B593A4" w14:textId="16973F1D" w:rsidR="0338E2DE" w:rsidRPr="000D640E" w:rsidRDefault="00DE179E" w:rsidP="00592220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lang w:val="pl-PL"/>
        </w:rPr>
        <w:t>Jani Silva</w:t>
      </w:r>
      <w:r w:rsidR="009779F6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od dziesięcioleci wspiera </w:t>
      </w:r>
      <w:r w:rsidR="00813D13" w:rsidRPr="000D640E">
        <w:rPr>
          <w:rFonts w:ascii="Amnesty Trade Gothic Cn" w:eastAsia="Amnesty Trade Gothic Cn" w:hAnsi="Amnesty Trade Gothic Cn" w:cs="Amnesty Trade Gothic Cn"/>
          <w:lang w:val="pl-PL"/>
        </w:rPr>
        <w:t>rolników</w:t>
      </w:r>
      <w:r w:rsidR="00BF36D3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campesino </w:t>
      </w:r>
      <w:r w:rsidR="009005B5" w:rsidRPr="000D640E">
        <w:rPr>
          <w:rFonts w:ascii="Amnesty Trade Gothic Cn" w:eastAsia="Amnesty Trade Gothic Cn" w:hAnsi="Amnesty Trade Gothic Cn" w:cs="Amnesty Trade Gothic Cn"/>
          <w:lang w:val="pl-PL"/>
        </w:rPr>
        <w:t>z</w:t>
      </w:r>
      <w:r w:rsidR="00BF36D3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region</w:t>
      </w:r>
      <w:r w:rsidR="009005B5" w:rsidRPr="000D640E">
        <w:rPr>
          <w:rFonts w:ascii="Amnesty Trade Gothic Cn" w:eastAsia="Amnesty Trade Gothic Cn" w:hAnsi="Amnesty Trade Gothic Cn" w:cs="Amnesty Trade Gothic Cn"/>
          <w:lang w:val="pl-PL"/>
        </w:rPr>
        <w:t>u</w:t>
      </w:r>
      <w:r w:rsidR="00BF36D3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Putumayo. Całe swoje życie poświęciła </w:t>
      </w:r>
      <w:r w:rsidR="00B92A40" w:rsidRPr="000D640E">
        <w:rPr>
          <w:rFonts w:ascii="Amnesty Trade Gothic Cn" w:eastAsia="Amnesty Trade Gothic Cn" w:hAnsi="Amnesty Trade Gothic Cn" w:cs="Amnesty Trade Gothic Cn"/>
          <w:lang w:val="pl-PL"/>
        </w:rPr>
        <w:t>ochronie</w:t>
      </w:r>
      <w:r w:rsidR="00BF36D3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środowiska </w:t>
      </w:r>
      <w:r w:rsidR="009005B5" w:rsidRPr="000D640E">
        <w:rPr>
          <w:rFonts w:ascii="Amnesty Trade Gothic Cn" w:eastAsia="Amnesty Trade Gothic Cn" w:hAnsi="Amnesty Trade Gothic Cn" w:cs="Amnesty Trade Gothic Cn"/>
          <w:lang w:val="pl-PL"/>
        </w:rPr>
        <w:t>i bogactw naturalnych</w:t>
      </w:r>
      <w:r w:rsidR="00BF36D3" w:rsidRPr="000D640E">
        <w:rPr>
          <w:rFonts w:ascii="Amnesty Trade Gothic Cn" w:eastAsia="Amnesty Trade Gothic Cn" w:hAnsi="Amnesty Trade Gothic Cn" w:cs="Amnesty Trade Gothic Cn"/>
          <w:lang w:val="pl-PL"/>
        </w:rPr>
        <w:t>.</w:t>
      </w:r>
      <w:r w:rsidR="0025441B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</w:p>
    <w:p w14:paraId="1C4BB056" w14:textId="48239C98" w:rsidR="0338E2DE" w:rsidRPr="000D640E" w:rsidRDefault="00BF36D3" w:rsidP="00592220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lang w:val="pl-PL"/>
        </w:rPr>
        <w:t>Niestety podejmowana przez Jani działalność naraża ją na niebezpieczeństwo.</w:t>
      </w:r>
      <w:r w:rsidR="39581CB4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Jest śledzona i</w:t>
      </w:r>
      <w:r w:rsidR="00592220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39581CB4" w:rsidRPr="000D640E">
        <w:rPr>
          <w:rFonts w:ascii="Amnesty Trade Gothic Cn" w:eastAsia="Amnesty Trade Gothic Cn" w:hAnsi="Amnesty Trade Gothic Cn" w:cs="Amnesty Trade Gothic Cn"/>
          <w:lang w:val="pl-PL"/>
        </w:rPr>
        <w:t>zastraszana przez nieznane</w:t>
      </w:r>
      <w:r w:rsidR="1932FF21" w:rsidRPr="000D640E">
        <w:rPr>
          <w:rFonts w:ascii="Amnesty Trade Gothic Cn" w:eastAsia="Amnesty Trade Gothic Cn" w:hAnsi="Amnesty Trade Gothic Cn" w:cs="Amnesty Trade Gothic Cn"/>
          <w:lang w:val="pl-PL"/>
        </w:rPr>
        <w:t>,</w:t>
      </w:r>
      <w:r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uzbrojone osoby</w:t>
      </w:r>
      <w:r w:rsidR="07932ED1" w:rsidRPr="000D640E">
        <w:rPr>
          <w:rFonts w:ascii="Amnesty Trade Gothic Cn" w:eastAsia="Amnesty Trade Gothic Cn" w:hAnsi="Amnesty Trade Gothic Cn" w:cs="Amnesty Trade Gothic Cn"/>
          <w:lang w:val="pl-PL"/>
        </w:rPr>
        <w:t>,</w:t>
      </w:r>
      <w:r w:rsidR="66682AD8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grożono</w:t>
      </w:r>
      <w:r w:rsidR="7E83E198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jej</w:t>
      </w:r>
      <w:r w:rsidR="009005B5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Pr="000D640E">
        <w:rPr>
          <w:rFonts w:ascii="Amnesty Trade Gothic Cn" w:eastAsia="Amnesty Trade Gothic Cn" w:hAnsi="Amnesty Trade Gothic Cn" w:cs="Amnesty Trade Gothic Cn"/>
          <w:lang w:val="pl-PL"/>
        </w:rPr>
        <w:t>śmierci</w:t>
      </w:r>
      <w:r w:rsidR="009005B5" w:rsidRPr="000D640E">
        <w:rPr>
          <w:rFonts w:ascii="Amnesty Trade Gothic Cn" w:eastAsia="Amnesty Trade Gothic Cn" w:hAnsi="Amnesty Trade Gothic Cn" w:cs="Amnesty Trade Gothic Cn"/>
          <w:lang w:val="pl-PL"/>
        </w:rPr>
        <w:t>ą</w:t>
      </w:r>
      <w:r w:rsidR="00B92A40" w:rsidRPr="000D640E">
        <w:rPr>
          <w:rFonts w:ascii="Amnesty Trade Gothic Cn" w:eastAsia="Amnesty Trade Gothic Cn" w:hAnsi="Amnesty Trade Gothic Cn" w:cs="Amnesty Trade Gothic Cn"/>
          <w:lang w:val="pl-PL"/>
        </w:rPr>
        <w:t>.</w:t>
      </w:r>
    </w:p>
    <w:p w14:paraId="10C196A8" w14:textId="77777777" w:rsidR="000D640E" w:rsidRDefault="00BF36D3" w:rsidP="00592220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Jani i </w:t>
      </w:r>
      <w:r w:rsidR="47B05226" w:rsidRPr="000D640E">
        <w:rPr>
          <w:rFonts w:ascii="Amnesty Trade Gothic Cn" w:eastAsia="Amnesty Trade Gothic Cn" w:hAnsi="Amnesty Trade Gothic Cn" w:cs="Amnesty Trade Gothic Cn"/>
          <w:lang w:val="pl-PL"/>
        </w:rPr>
        <w:t>rolnikom</w:t>
      </w:r>
      <w:r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campesino chroniącym bogactwa naturalne, od których zależy prz</w:t>
      </w:r>
      <w:r w:rsidR="00882EDC" w:rsidRPr="000D640E">
        <w:rPr>
          <w:rFonts w:ascii="Amnesty Trade Gothic Cn" w:eastAsia="Amnesty Trade Gothic Cn" w:hAnsi="Amnesty Trade Gothic Cn" w:cs="Amnesty Trade Gothic Cn"/>
          <w:lang w:val="pl-PL"/>
        </w:rPr>
        <w:t>etrwanie</w:t>
      </w:r>
      <w:r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świata, należy się ochrona</w:t>
      </w:r>
      <w:r w:rsidR="000D640E">
        <w:rPr>
          <w:rFonts w:ascii="Amnesty Trade Gothic Cn" w:eastAsia="Amnesty Trade Gothic Cn" w:hAnsi="Amnesty Trade Gothic Cn" w:cs="Amnesty Trade Gothic Cn"/>
          <w:lang w:val="pl-PL"/>
        </w:rPr>
        <w:t>.</w:t>
      </w:r>
    </w:p>
    <w:p w14:paraId="7B147574" w14:textId="12F3EB08" w:rsidR="0338E2DE" w:rsidRPr="000D640E" w:rsidRDefault="00BF36D3" w:rsidP="00592220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Apeluję do Pana, by </w:t>
      </w:r>
      <w:r w:rsidR="00F825C6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otoczył </w:t>
      </w:r>
      <w:r w:rsidR="00B92A40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Pan </w:t>
      </w:r>
      <w:r w:rsidR="00F825C6" w:rsidRPr="000D640E">
        <w:rPr>
          <w:rFonts w:ascii="Amnesty Trade Gothic Cn" w:eastAsia="Amnesty Trade Gothic Cn" w:hAnsi="Amnesty Trade Gothic Cn" w:cs="Amnesty Trade Gothic Cn"/>
          <w:lang w:val="pl-PL"/>
        </w:rPr>
        <w:t>opieką</w:t>
      </w:r>
      <w:r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Jani i wszystkich członków ADISPA – organizacji, którą</w:t>
      </w:r>
      <w:r w:rsidR="00592220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00F825C6" w:rsidRPr="000D640E">
        <w:rPr>
          <w:rFonts w:ascii="Amnesty Trade Gothic Cn" w:eastAsia="Amnesty Trade Gothic Cn" w:hAnsi="Amnesty Trade Gothic Cn" w:cs="Amnesty Trade Gothic Cn"/>
          <w:lang w:val="pl-PL"/>
        </w:rPr>
        <w:t>współzałożyła w celu</w:t>
      </w:r>
      <w:r w:rsidR="009005B5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00B92A40" w:rsidRPr="000D640E">
        <w:rPr>
          <w:rFonts w:ascii="Amnesty Trade Gothic Cn" w:eastAsia="Amnesty Trade Gothic Cn" w:hAnsi="Amnesty Trade Gothic Cn" w:cs="Amnesty Trade Gothic Cn"/>
          <w:lang w:val="pl-PL"/>
        </w:rPr>
        <w:t>zachowania</w:t>
      </w:r>
      <w:r w:rsidR="009005B5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utworzonego na terenach wiejskich </w:t>
      </w:r>
      <w:r w:rsidR="062EDC90" w:rsidRPr="000D640E">
        <w:rPr>
          <w:rFonts w:ascii="Amnesty Trade Gothic Cn" w:eastAsia="Amnesty Trade Gothic Cn" w:hAnsi="Amnesty Trade Gothic Cn" w:cs="Amnesty Trade Gothic Cn"/>
          <w:lang w:val="pl-PL"/>
        </w:rPr>
        <w:t>r</w:t>
      </w:r>
      <w:r w:rsidR="35D13B95" w:rsidRPr="000D640E">
        <w:rPr>
          <w:rFonts w:ascii="Amnesty Trade Gothic Cn" w:eastAsia="Amnesty Trade Gothic Cn" w:hAnsi="Amnesty Trade Gothic Cn" w:cs="Amnesty Trade Gothic Cn"/>
          <w:lang w:val="pl-PL"/>
        </w:rPr>
        <w:t>ezerwatu</w:t>
      </w:r>
      <w:r w:rsidR="009005B5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Perła Amazonii.</w:t>
      </w:r>
      <w:r w:rsidR="00F825C6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00B92A40" w:rsidRPr="000D640E">
        <w:rPr>
          <w:rFonts w:ascii="Amnesty Trade Gothic Cn" w:eastAsia="Amnesty Trade Gothic Cn" w:hAnsi="Amnesty Trade Gothic Cn" w:cs="Amnesty Trade Gothic Cn"/>
          <w:lang w:val="pl-PL"/>
        </w:rPr>
        <w:t>Czyniąc to,</w:t>
      </w:r>
      <w:r w:rsidR="7550C5B8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00B92A40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ochroni Pan </w:t>
      </w:r>
      <w:r w:rsidR="0E805BDC" w:rsidRPr="000D640E">
        <w:rPr>
          <w:rFonts w:ascii="Amnesty Trade Gothic Cn" w:eastAsia="Amnesty Trade Gothic Cn" w:hAnsi="Amnesty Trade Gothic Cn" w:cs="Amnesty Trade Gothic Cn"/>
          <w:lang w:val="pl-PL"/>
        </w:rPr>
        <w:t>nie tylko ich</w:t>
      </w:r>
      <w:r w:rsidR="00B92A40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, ale </w:t>
      </w:r>
      <w:r w:rsidR="09DE1DA6" w:rsidRPr="000D640E">
        <w:rPr>
          <w:rFonts w:ascii="Amnesty Trade Gothic Cn" w:eastAsia="Amnesty Trade Gothic Cn" w:hAnsi="Amnesty Trade Gothic Cn" w:cs="Amnesty Trade Gothic Cn"/>
          <w:lang w:val="pl-PL"/>
        </w:rPr>
        <w:t>i</w:t>
      </w:r>
      <w:r w:rsidR="00B92A40" w:rsidRPr="000D640E">
        <w:rPr>
          <w:rFonts w:ascii="Amnesty Trade Gothic Cn" w:eastAsia="Amnesty Trade Gothic Cn" w:hAnsi="Amnesty Trade Gothic Cn" w:cs="Amnesty Trade Gothic Cn"/>
          <w:lang w:val="pl-PL"/>
        </w:rPr>
        <w:t xml:space="preserve"> ocali </w:t>
      </w:r>
      <w:r w:rsidR="00882EDC" w:rsidRPr="000D640E">
        <w:rPr>
          <w:rFonts w:ascii="Amnesty Trade Gothic Cn" w:eastAsia="Amnesty Trade Gothic Cn" w:hAnsi="Amnesty Trade Gothic Cn" w:cs="Amnesty Trade Gothic Cn"/>
          <w:lang w:val="pl-PL"/>
        </w:rPr>
        <w:t>bezcenny dla planety ekosystem</w:t>
      </w:r>
      <w:r w:rsidR="00B92A40" w:rsidRPr="000D640E">
        <w:rPr>
          <w:rFonts w:ascii="Amnesty Trade Gothic Cn" w:eastAsia="Amnesty Trade Gothic Cn" w:hAnsi="Amnesty Trade Gothic Cn" w:cs="Amnesty Trade Gothic Cn"/>
          <w:lang w:val="pl-PL"/>
        </w:rPr>
        <w:t>.</w:t>
      </w:r>
    </w:p>
    <w:p w14:paraId="535C0784" w14:textId="0EF00669" w:rsidR="00910009" w:rsidRPr="000D640E" w:rsidRDefault="00B92A40" w:rsidP="00F47AE1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000D640E">
        <w:rPr>
          <w:rFonts w:ascii="Amnesty Trade Gothic Cn" w:eastAsia="Amnesty Trade Gothic Cn" w:hAnsi="Amnesty Trade Gothic Cn" w:cs="Amnesty Trade Gothic Cn"/>
          <w:lang w:val="pl-PL"/>
        </w:rPr>
        <w:t>Z wyrazami szacunku</w:t>
      </w:r>
    </w:p>
    <w:sectPr w:rsidR="00910009" w:rsidRPr="000D640E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73D40" w14:textId="77777777" w:rsidR="00501E4B" w:rsidRDefault="00501E4B">
      <w:r>
        <w:separator/>
      </w:r>
    </w:p>
  </w:endnote>
  <w:endnote w:type="continuationSeparator" w:id="0">
    <w:p w14:paraId="457C1A09" w14:textId="77777777" w:rsidR="00501E4B" w:rsidRDefault="0050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4F060B" w:rsidRDefault="004F0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A809" w14:textId="77777777" w:rsidR="004F060B" w:rsidRDefault="004F06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4F060B" w:rsidRDefault="004F0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F4568" w14:textId="77777777" w:rsidR="00501E4B" w:rsidRDefault="00501E4B">
      <w:r>
        <w:separator/>
      </w:r>
    </w:p>
  </w:footnote>
  <w:footnote w:type="continuationSeparator" w:id="0">
    <w:p w14:paraId="6AA662A5" w14:textId="77777777" w:rsidR="00501E4B" w:rsidRDefault="0050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F060B" w:rsidRDefault="004F06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77777777" w:rsidR="004F060B" w:rsidRDefault="004F06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4F060B" w:rsidRDefault="004F06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hybridMultilevel"/>
    <w:tmpl w:val="25CECD4E"/>
    <w:lvl w:ilvl="0" w:tplc="FB34C4D2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 w:tplc="60981BB8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 w:tplc="A9A6CD1A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 w:tplc="EE467532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 w:tplc="89FE706C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 w:tplc="5BF405C0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 w:tplc="1A6C242C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 w:tplc="2D06C04C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 w:tplc="DBA621B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D640E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932DE"/>
    <w:rsid w:val="001A1321"/>
    <w:rsid w:val="001B6144"/>
    <w:rsid w:val="001B707B"/>
    <w:rsid w:val="001C51CA"/>
    <w:rsid w:val="001D05C8"/>
    <w:rsid w:val="00210F31"/>
    <w:rsid w:val="00221079"/>
    <w:rsid w:val="002451ED"/>
    <w:rsid w:val="00245655"/>
    <w:rsid w:val="00253532"/>
    <w:rsid w:val="0025441B"/>
    <w:rsid w:val="00261EC4"/>
    <w:rsid w:val="002639C3"/>
    <w:rsid w:val="00273287"/>
    <w:rsid w:val="002A127E"/>
    <w:rsid w:val="002A4C7D"/>
    <w:rsid w:val="002B137E"/>
    <w:rsid w:val="002C37B4"/>
    <w:rsid w:val="002F404C"/>
    <w:rsid w:val="003070EF"/>
    <w:rsid w:val="00315CAB"/>
    <w:rsid w:val="0034186D"/>
    <w:rsid w:val="00342D03"/>
    <w:rsid w:val="003521FA"/>
    <w:rsid w:val="0035327E"/>
    <w:rsid w:val="003B4588"/>
    <w:rsid w:val="003B748C"/>
    <w:rsid w:val="003E781B"/>
    <w:rsid w:val="004027CF"/>
    <w:rsid w:val="00464128"/>
    <w:rsid w:val="0047076A"/>
    <w:rsid w:val="00470A72"/>
    <w:rsid w:val="00472D70"/>
    <w:rsid w:val="004A2E46"/>
    <w:rsid w:val="004B1B46"/>
    <w:rsid w:val="004B7A6C"/>
    <w:rsid w:val="004C0661"/>
    <w:rsid w:val="004E169F"/>
    <w:rsid w:val="004F060B"/>
    <w:rsid w:val="004F0931"/>
    <w:rsid w:val="00501E4B"/>
    <w:rsid w:val="0051444C"/>
    <w:rsid w:val="0051626D"/>
    <w:rsid w:val="0052511E"/>
    <w:rsid w:val="005260B6"/>
    <w:rsid w:val="00533EE6"/>
    <w:rsid w:val="00535B1B"/>
    <w:rsid w:val="005407DE"/>
    <w:rsid w:val="0055759D"/>
    <w:rsid w:val="00557EB7"/>
    <w:rsid w:val="0057249E"/>
    <w:rsid w:val="00574321"/>
    <w:rsid w:val="00574CC8"/>
    <w:rsid w:val="00577060"/>
    <w:rsid w:val="00580EE5"/>
    <w:rsid w:val="005873BE"/>
    <w:rsid w:val="00592220"/>
    <w:rsid w:val="0059554B"/>
    <w:rsid w:val="005B4A41"/>
    <w:rsid w:val="005C3139"/>
    <w:rsid w:val="005D1A79"/>
    <w:rsid w:val="005E5D20"/>
    <w:rsid w:val="005E7207"/>
    <w:rsid w:val="005F1DA8"/>
    <w:rsid w:val="005F3606"/>
    <w:rsid w:val="00602F51"/>
    <w:rsid w:val="00640D32"/>
    <w:rsid w:val="006509AB"/>
    <w:rsid w:val="0066172F"/>
    <w:rsid w:val="00670965"/>
    <w:rsid w:val="006768BF"/>
    <w:rsid w:val="00684EF7"/>
    <w:rsid w:val="00691C2A"/>
    <w:rsid w:val="00695D97"/>
    <w:rsid w:val="006B1EBF"/>
    <w:rsid w:val="006B2B70"/>
    <w:rsid w:val="006C16CE"/>
    <w:rsid w:val="006D6DA8"/>
    <w:rsid w:val="006E5DD0"/>
    <w:rsid w:val="00723001"/>
    <w:rsid w:val="007249CE"/>
    <w:rsid w:val="00726498"/>
    <w:rsid w:val="00727A99"/>
    <w:rsid w:val="007321BD"/>
    <w:rsid w:val="00737821"/>
    <w:rsid w:val="0077060D"/>
    <w:rsid w:val="0077125B"/>
    <w:rsid w:val="00771940"/>
    <w:rsid w:val="0078045D"/>
    <w:rsid w:val="00786F3A"/>
    <w:rsid w:val="0078765E"/>
    <w:rsid w:val="007A6925"/>
    <w:rsid w:val="007C7F1F"/>
    <w:rsid w:val="007E0910"/>
    <w:rsid w:val="007E7456"/>
    <w:rsid w:val="0080103C"/>
    <w:rsid w:val="00813D13"/>
    <w:rsid w:val="00826312"/>
    <w:rsid w:val="008308C5"/>
    <w:rsid w:val="008408A9"/>
    <w:rsid w:val="0086333C"/>
    <w:rsid w:val="00865824"/>
    <w:rsid w:val="00882EDC"/>
    <w:rsid w:val="008836B4"/>
    <w:rsid w:val="008A290D"/>
    <w:rsid w:val="008B584E"/>
    <w:rsid w:val="008C026E"/>
    <w:rsid w:val="008D48CC"/>
    <w:rsid w:val="008E2872"/>
    <w:rsid w:val="009005B5"/>
    <w:rsid w:val="00910009"/>
    <w:rsid w:val="009423F8"/>
    <w:rsid w:val="00947A19"/>
    <w:rsid w:val="009624C7"/>
    <w:rsid w:val="009779F6"/>
    <w:rsid w:val="00982544"/>
    <w:rsid w:val="0099432A"/>
    <w:rsid w:val="009B52FB"/>
    <w:rsid w:val="00A04CC5"/>
    <w:rsid w:val="00A06B14"/>
    <w:rsid w:val="00A0769C"/>
    <w:rsid w:val="00A2699E"/>
    <w:rsid w:val="00A316E1"/>
    <w:rsid w:val="00A62A67"/>
    <w:rsid w:val="00A65A98"/>
    <w:rsid w:val="00A75017"/>
    <w:rsid w:val="00A81F4E"/>
    <w:rsid w:val="00A85B7F"/>
    <w:rsid w:val="00A877D4"/>
    <w:rsid w:val="00A96E32"/>
    <w:rsid w:val="00AA189C"/>
    <w:rsid w:val="00B072A2"/>
    <w:rsid w:val="00B512C4"/>
    <w:rsid w:val="00B51EBC"/>
    <w:rsid w:val="00B52929"/>
    <w:rsid w:val="00B6765C"/>
    <w:rsid w:val="00B75FBA"/>
    <w:rsid w:val="00B77EDD"/>
    <w:rsid w:val="00B92A40"/>
    <w:rsid w:val="00BB586B"/>
    <w:rsid w:val="00BC4C43"/>
    <w:rsid w:val="00BD5B66"/>
    <w:rsid w:val="00BE1F83"/>
    <w:rsid w:val="00BE7647"/>
    <w:rsid w:val="00BE797E"/>
    <w:rsid w:val="00BE7FD6"/>
    <w:rsid w:val="00BF36D3"/>
    <w:rsid w:val="00C51A62"/>
    <w:rsid w:val="00C5605A"/>
    <w:rsid w:val="00C82D88"/>
    <w:rsid w:val="00CA1F6D"/>
    <w:rsid w:val="00CA4292"/>
    <w:rsid w:val="00CB053B"/>
    <w:rsid w:val="00CB352F"/>
    <w:rsid w:val="00CB3802"/>
    <w:rsid w:val="00CC7E9D"/>
    <w:rsid w:val="00CF6272"/>
    <w:rsid w:val="00CF7A8E"/>
    <w:rsid w:val="00D03071"/>
    <w:rsid w:val="00D26B22"/>
    <w:rsid w:val="00D3431C"/>
    <w:rsid w:val="00D35685"/>
    <w:rsid w:val="00D37230"/>
    <w:rsid w:val="00D54BCD"/>
    <w:rsid w:val="00D649F2"/>
    <w:rsid w:val="00D722F6"/>
    <w:rsid w:val="00D75F90"/>
    <w:rsid w:val="00D81ED4"/>
    <w:rsid w:val="00D85DA5"/>
    <w:rsid w:val="00D90DAF"/>
    <w:rsid w:val="00DC4AE6"/>
    <w:rsid w:val="00DE179E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97369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04499"/>
    <w:rsid w:val="00F10D98"/>
    <w:rsid w:val="00F13D5D"/>
    <w:rsid w:val="00F15D23"/>
    <w:rsid w:val="00F16E1B"/>
    <w:rsid w:val="00F2291D"/>
    <w:rsid w:val="00F455D2"/>
    <w:rsid w:val="00F46AAC"/>
    <w:rsid w:val="00F47AE1"/>
    <w:rsid w:val="00F528DB"/>
    <w:rsid w:val="00F61ABD"/>
    <w:rsid w:val="00F63118"/>
    <w:rsid w:val="00F64B34"/>
    <w:rsid w:val="00F752A3"/>
    <w:rsid w:val="00F825C6"/>
    <w:rsid w:val="00F85AF9"/>
    <w:rsid w:val="00F86786"/>
    <w:rsid w:val="00FA440A"/>
    <w:rsid w:val="00FC50F2"/>
    <w:rsid w:val="00FD5BBC"/>
    <w:rsid w:val="00FE1943"/>
    <w:rsid w:val="00FF2A19"/>
    <w:rsid w:val="013D9D03"/>
    <w:rsid w:val="0338E2DE"/>
    <w:rsid w:val="062EDC90"/>
    <w:rsid w:val="076D143F"/>
    <w:rsid w:val="07932ED1"/>
    <w:rsid w:val="098FAB24"/>
    <w:rsid w:val="09DE1DA6"/>
    <w:rsid w:val="0A3F5019"/>
    <w:rsid w:val="0E55E1BB"/>
    <w:rsid w:val="0E805BDC"/>
    <w:rsid w:val="1199BC84"/>
    <w:rsid w:val="1932FF21"/>
    <w:rsid w:val="203179E9"/>
    <w:rsid w:val="2735262B"/>
    <w:rsid w:val="2B8E194F"/>
    <w:rsid w:val="35D13B95"/>
    <w:rsid w:val="39581CB4"/>
    <w:rsid w:val="3FB0C233"/>
    <w:rsid w:val="47B05226"/>
    <w:rsid w:val="4B59A874"/>
    <w:rsid w:val="4C9B652F"/>
    <w:rsid w:val="4EF48958"/>
    <w:rsid w:val="64EBE395"/>
    <w:rsid w:val="66682AD8"/>
    <w:rsid w:val="66917293"/>
    <w:rsid w:val="6C05C1AF"/>
    <w:rsid w:val="6C24BE3B"/>
    <w:rsid w:val="7550C5B8"/>
    <w:rsid w:val="7BEA1374"/>
    <w:rsid w:val="7E83E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3342"/>
  <w15:docId w15:val="{A1420B74-0698-4C25-B23D-BFF330DE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agwek5">
    <w:name w:val="heading 5"/>
    <w:basedOn w:val="Nagwek4"/>
    <w:next w:val="Normalny"/>
    <w:link w:val="Nagwek5Znak"/>
    <w:qFormat/>
    <w:rsid w:val="005C313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rsid w:val="005C3139"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rsid w:val="005C3139"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C3139"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C3139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249CE"/>
    <w:rPr>
      <w:rFonts w:ascii="Cambria" w:eastAsia="SimSun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sid w:val="007249CE"/>
    <w:rPr>
      <w:rFonts w:ascii="Cambria" w:eastAsia="SimSun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semiHidden/>
    <w:locked/>
    <w:rsid w:val="007249CE"/>
    <w:rPr>
      <w:rFonts w:ascii="Cambria" w:eastAsia="SimSun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semiHidden/>
    <w:locked/>
    <w:rsid w:val="007249CE"/>
    <w:rPr>
      <w:rFonts w:ascii="Calibri" w:eastAsia="SimSun" w:hAnsi="Calibri" w:cs="Times New Roman"/>
      <w:b/>
      <w:bCs/>
      <w:color w:val="000000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semiHidden/>
    <w:locked/>
    <w:rsid w:val="007249CE"/>
    <w:rPr>
      <w:rFonts w:ascii="Calibri" w:eastAsia="SimSun" w:hAnsi="Calibri" w:cs="Times New Roman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semiHidden/>
    <w:locked/>
    <w:rsid w:val="007249CE"/>
    <w:rPr>
      <w:rFonts w:ascii="Calibri" w:eastAsia="SimSun" w:hAnsi="Calibri" w:cs="Times New Roman"/>
      <w:b/>
      <w:bCs/>
      <w:color w:val="000000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locked/>
    <w:rsid w:val="007249CE"/>
    <w:rPr>
      <w:rFonts w:ascii="Calibri" w:eastAsia="SimSun" w:hAnsi="Calibri" w:cs="Times New Roman"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semiHidden/>
    <w:locked/>
    <w:rsid w:val="007249CE"/>
    <w:rPr>
      <w:rFonts w:ascii="Calibri" w:eastAsia="SimSun" w:hAnsi="Calibri" w:cs="Times New Roman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semiHidden/>
    <w:locked/>
    <w:rsid w:val="007249CE"/>
    <w:rPr>
      <w:rFonts w:ascii="Cambria" w:eastAsia="SimSun" w:hAnsi="Cambria" w:cs="Times New Roman"/>
      <w:color w:val="000000"/>
      <w:lang w:eastAsia="ar-SA" w:bidi="ar-SA"/>
    </w:rPr>
  </w:style>
  <w:style w:type="paragraph" w:customStyle="1" w:styleId="AIRecommendsSubheading">
    <w:name w:val="AI Recommends Subheading"/>
    <w:basedOn w:val="Normalny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cze">
    <w:name w:val="Hyperlink"/>
    <w:basedOn w:val="Domylnaczcionkaakapitu"/>
    <w:rsid w:val="00727A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locked/>
    <w:rsid w:val="007249CE"/>
    <w:rPr>
      <w:rFonts w:ascii="Amnesty Trade Gothic" w:hAnsi="Amnesty Trade Gothic" w:cs="Times New Roman"/>
      <w:color w:val="000000"/>
      <w:sz w:val="24"/>
      <w:szCs w:val="24"/>
      <w:lang w:eastAsia="ar-SA" w:bidi="ar-SA"/>
    </w:rPr>
  </w:style>
  <w:style w:type="character" w:styleId="Odwoanieprzypisukocowego">
    <w:name w:val="endnote reference"/>
    <w:basedOn w:val="Domylnaczcionkaakapitu"/>
    <w:semiHidden/>
    <w:rsid w:val="005C3139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locked/>
    <w:rsid w:val="007249CE"/>
    <w:rPr>
      <w:rFonts w:ascii="Amnesty Trade Gothic" w:hAnsi="Amnesty Trade Gothic" w:cs="Times New Roman"/>
      <w:color w:val="000000"/>
      <w:sz w:val="24"/>
      <w:szCs w:val="24"/>
      <w:lang w:eastAsia="ar-SA" w:bidi="ar-SA"/>
    </w:rPr>
  </w:style>
  <w:style w:type="character" w:styleId="Odwoanieprzypisudolnego">
    <w:name w:val="footnote reference"/>
    <w:basedOn w:val="Domylnaczcionkaakapitu"/>
    <w:semiHidden/>
    <w:rsid w:val="005C31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249CE"/>
    <w:rPr>
      <w:rFonts w:ascii="Amnesty Trade Gothic" w:hAnsi="Amnesty Trade Gothic" w:cs="Times New Roman"/>
      <w:color w:val="000000"/>
      <w:sz w:val="24"/>
      <w:szCs w:val="24"/>
      <w:lang w:eastAsia="ar-SA" w:bidi="ar-SA"/>
    </w:rPr>
  </w:style>
  <w:style w:type="paragraph" w:customStyle="1" w:styleId="AILeadQuote">
    <w:name w:val="AI Lead Quote"/>
    <w:basedOn w:val="Normalny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ny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ny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ny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7249CE"/>
    <w:rPr>
      <w:rFonts w:ascii="Amnesty Trade Gothic" w:hAnsi="Amnesty Trade Gothic" w:cs="Times New Roman"/>
      <w:color w:val="000000"/>
      <w:sz w:val="20"/>
      <w:szCs w:val="20"/>
      <w:lang w:eastAsia="ar-SA" w:bidi="ar-SA"/>
    </w:rPr>
  </w:style>
  <w:style w:type="paragraph" w:customStyle="1" w:styleId="AISUBTITLE">
    <w:name w:val="AI SUBTITLE"/>
    <w:basedOn w:val="Normalny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ny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ny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ny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249CE"/>
    <w:rPr>
      <w:rFonts w:ascii="Amnesty Trade Gothic" w:hAnsi="Amnesty Trade Gothic" w:cs="Times New Roman"/>
      <w:color w:val="000000"/>
      <w:sz w:val="20"/>
      <w:szCs w:val="20"/>
      <w:lang w:eastAsia="ar-SA" w:bidi="ar-SA"/>
    </w:rPr>
  </w:style>
  <w:style w:type="paragraph" w:customStyle="1" w:styleId="AITextquote">
    <w:name w:val="AI Text quote"/>
    <w:basedOn w:val="Normalny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ny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Spistreci2">
    <w:name w:val="toc 2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1">
    <w:name w:val="toc 1"/>
    <w:basedOn w:val="Normalny"/>
    <w:next w:val="Normalny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7">
    <w:name w:val="toc 7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ny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ny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ny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ny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ny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Pogrubienie">
    <w:name w:val="Strong"/>
    <w:basedOn w:val="Domylnaczcionkaakapitu"/>
    <w:uiPriority w:val="22"/>
    <w:qFormat/>
    <w:locked/>
    <w:rsid w:val="00D722F6"/>
    <w:rPr>
      <w:b/>
      <w:bCs/>
    </w:rPr>
  </w:style>
  <w:style w:type="character" w:styleId="Odwoaniedokomentarza">
    <w:name w:val="annotation reference"/>
    <w:basedOn w:val="Domylnaczcionkaakapitu"/>
    <w:rsid w:val="0051626D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1626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1626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b9cb242-e3e1-4d29-b968-8ac7c084f1ba"/>
  </ds:schemaRefs>
</ds:datastoreItem>
</file>

<file path=customXml/itemProps3.xml><?xml version="1.0" encoding="utf-8"?>
<ds:datastoreItem xmlns:ds="http://schemas.openxmlformats.org/officeDocument/2006/customXml" ds:itemID="{4B810CEA-0094-493D-9155-37D8099BF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>Amnesty International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Shiromi Pinto</dc:creator>
  <cp:lastModifiedBy>rzecznik</cp:lastModifiedBy>
  <cp:revision>13</cp:revision>
  <cp:lastPrinted>2008-10-01T16:32:00Z</cp:lastPrinted>
  <dcterms:created xsi:type="dcterms:W3CDTF">2020-08-19T16:32:00Z</dcterms:created>
  <dcterms:modified xsi:type="dcterms:W3CDTF">2020-11-26T11:00:00Z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ComplianceAssetId">
    <vt:lpwstr/>
  </property>
  <property fmtid="{D5CDD505-2E9C-101B-9397-08002B2CF9AE}" pid="5" name="AI_Campaign">
    <vt:lpwstr>105;#Write For Rights|1a21090c-a4ef-4a4e-a00f-2ba0f931c7e7</vt:lpwstr>
  </property>
  <property fmtid="{D5CDD505-2E9C-101B-9397-08002B2CF9AE}" pid="6" name="AI_InternalKeywords">
    <vt:lpwstr>1042;#Campaigns|7d02520f-2be6-479c-9a40-3955d4ad041f</vt:lpwstr>
  </property>
  <property fmtid="{D5CDD505-2E9C-101B-9397-08002B2CF9AE}" pid="7" name="AI_BudgetCode">
    <vt:lpwstr>753;#20GLO01|b90bf66b-91d6-4476-a002-53d70f9f7192</vt:lpwstr>
  </property>
  <property fmtid="{D5CDD505-2E9C-101B-9397-08002B2CF9AE}" pid="8" name="bc8fb9b9d1a14967895132df3e7b0017">
    <vt:lpwstr>Amnesty International|4b6dc54e-3a2b-488e-b081-d1a9734ca4ff</vt:lpwstr>
  </property>
  <property fmtid="{D5CDD505-2E9C-101B-9397-08002B2CF9AE}" pid="9" name="AI_Subject">
    <vt:lpwstr>82;#Campaigns|2581f819-66b0-4a68-a747-5dd75863cbd2</vt:lpwstr>
  </property>
  <property fmtid="{D5CDD505-2E9C-101B-9397-08002B2CF9AE}" pid="10" name="AI_EnterpriseKeywords">
    <vt:lpwstr>152;#Individuals at Risk|adc56ae1-c69a-4eb8-8155-5da42eefc2b1</vt:lpwstr>
  </property>
  <property fmtid="{D5CDD505-2E9C-101B-9397-08002B2CF9AE}" pid="11" name="AI_ProjectName">
    <vt:lpwstr>752;#Write for Rights 2018 and 2019|5839dc75-716f-4b6e-a4bc-3c237dc3e3e1</vt:lpwstr>
  </property>
  <property fmtid="{D5CDD505-2E9C-101B-9397-08002B2CF9AE}" pid="12" name="AI_Country">
    <vt:lpwstr>190;#Global|d7bc4b1b-be98-4fb5-9627-95a3d0c831e6</vt:lpwstr>
  </property>
  <property fmtid="{D5CDD505-2E9C-101B-9397-08002B2CF9AE}" pid="13" name="AI_Collection">
    <vt:lpwstr>44;#Campaigns collection|f474f318-61cb-4e3a-a2e4-124f6f9ca907</vt:lpwstr>
  </property>
  <property fmtid="{D5CDD505-2E9C-101B-9397-08002B2CF9AE}" pid="14" name="AI_RecognisedAuthor">
    <vt:lpwstr>7;#Amnesty International|4b6dc54e-3a2b-488e-b081-d1a9734ca4ff</vt:lpwstr>
  </property>
  <property fmtid="{D5CDD505-2E9C-101B-9397-08002B2CF9AE}" pid="15" name="AI_Organisation">
    <vt:lpwstr/>
  </property>
  <property fmtid="{D5CDD505-2E9C-101B-9397-08002B2CF9AE}" pid="16" name="AI_SupportingAuthor">
    <vt:lpwstr/>
  </property>
  <property fmtid="{D5CDD505-2E9C-101B-9397-08002B2CF9AE}" pid="17" name="AI_OriginatingLocation">
    <vt:lpwstr/>
  </property>
  <property fmtid="{D5CDD505-2E9C-101B-9397-08002B2CF9AE}" pid="18" name="AI_DocumentType">
    <vt:lpwstr/>
  </property>
  <property fmtid="{D5CDD505-2E9C-101B-9397-08002B2CF9AE}" pid="19" name="p95663e0682345a785f49e7f094ffcd5">
    <vt:lpwstr/>
  </property>
  <property fmtid="{D5CDD505-2E9C-101B-9397-08002B2CF9AE}" pid="20" name="ma0e9153c59947b4ad689e26fbb1de5e">
    <vt:lpwstr/>
  </property>
  <property fmtid="{D5CDD505-2E9C-101B-9397-08002B2CF9AE}" pid="21" name="cace3bc143754c66bead1a06d012100c">
    <vt:lpwstr/>
  </property>
  <property fmtid="{D5CDD505-2E9C-101B-9397-08002B2CF9AE}" pid="22" name="bd653665922a4864afe133c2e05b418f">
    <vt:lpwstr/>
  </property>
  <property fmtid="{D5CDD505-2E9C-101B-9397-08002B2CF9AE}" pid="23" name="c99711ec604245cebac61dc305b5aa75">
    <vt:lpwstr/>
  </property>
  <property fmtid="{D5CDD505-2E9C-101B-9397-08002B2CF9AE}" pid="24" name="AI_LeadAuthor">
    <vt:lpwstr/>
  </property>
</Properties>
</file>