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2F519D" w14:textId="27515D0F" w:rsidR="1337DBE4" w:rsidRDefault="1337DBE4" w:rsidP="68007196">
      <w:pPr>
        <w:rPr>
          <w:rFonts w:ascii="Amnesty Trade Gothic Cn" w:eastAsia="Amnesty Trade Gothic Cn" w:hAnsi="Amnesty Trade Gothic Cn" w:cs="Amnesty Trade Gothic Cn"/>
          <w:color w:val="5B9BD5" w:themeColor="accent1"/>
          <w:sz w:val="24"/>
          <w:szCs w:val="24"/>
          <w:lang w:val="en-US"/>
        </w:rPr>
      </w:pPr>
      <w:r w:rsidRPr="68007196"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en-US"/>
        </w:rPr>
        <w:t>PAING PHYO MIN</w:t>
      </w:r>
      <w:r w:rsidRPr="68007196">
        <w:rPr>
          <w:rFonts w:ascii="Amnesty Trade Gothic Cn" w:eastAsia="Amnesty Trade Gothic Cn" w:hAnsi="Amnesty Trade Gothic Cn" w:cs="Amnesty Trade Gothic Cn"/>
          <w:b/>
          <w:bCs/>
          <w:color w:val="5B9BD5" w:themeColor="accent1"/>
          <w:sz w:val="24"/>
          <w:szCs w:val="24"/>
          <w:lang w:val="en-US"/>
        </w:rPr>
        <w:t xml:space="preserve"> </w:t>
      </w:r>
      <w:r w:rsidRPr="68007196"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en-US"/>
        </w:rPr>
        <w:t>– MJANMA</w:t>
      </w:r>
      <w:r w:rsidRPr="68007196">
        <w:rPr>
          <w:rFonts w:ascii="Amnesty Trade Gothic Cn" w:eastAsia="Amnesty Trade Gothic Cn" w:hAnsi="Amnesty Trade Gothic Cn" w:cs="Amnesty Trade Gothic Cn"/>
          <w:b/>
          <w:bCs/>
          <w:color w:val="5B9BD5" w:themeColor="accent1"/>
          <w:sz w:val="24"/>
          <w:szCs w:val="24"/>
          <w:lang w:val="en-US"/>
        </w:rPr>
        <w:t xml:space="preserve"> </w:t>
      </w:r>
      <w:r w:rsidRPr="68007196">
        <w:rPr>
          <w:rFonts w:ascii="Amnesty Trade Gothic Cn" w:eastAsia="Amnesty Trade Gothic Cn" w:hAnsi="Amnesty Trade Gothic Cn" w:cs="Amnesty Trade Gothic Cn"/>
          <w:color w:val="5B9BD5" w:themeColor="accent1"/>
          <w:sz w:val="24"/>
          <w:szCs w:val="24"/>
          <w:lang w:val="en-US"/>
        </w:rPr>
        <w:t xml:space="preserve"> </w:t>
      </w:r>
    </w:p>
    <w:p w14:paraId="37E76FC0" w14:textId="426025A7" w:rsidR="68007196" w:rsidRDefault="68007196" w:rsidP="68007196">
      <w:pPr>
        <w:rPr>
          <w:rFonts w:ascii="Amnesty Trade Gothic Cn" w:eastAsia="Amnesty Trade Gothic Cn" w:hAnsi="Amnesty Trade Gothic Cn" w:cs="Amnesty Trade Gothic Cn"/>
          <w:color w:val="5B9BD5" w:themeColor="accent1"/>
          <w:sz w:val="24"/>
          <w:szCs w:val="24"/>
          <w:lang w:val="en-US"/>
        </w:rPr>
      </w:pPr>
    </w:p>
    <w:p w14:paraId="5DA1DA65" w14:textId="77777777" w:rsidR="00477145" w:rsidRPr="00477145" w:rsidRDefault="00477145" w:rsidP="004771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 Cn" w:eastAsia="SimSun" w:hAnsi="Amnesty Trade Gothic Cn" w:cs="Segoe UI"/>
        </w:rPr>
      </w:pPr>
      <w:proofErr w:type="spellStart"/>
      <w:r w:rsidRPr="00477145">
        <w:rPr>
          <w:rStyle w:val="normaltextrun"/>
          <w:rFonts w:ascii="Amnesty Trade Gothic Cn" w:eastAsia="SimSun" w:hAnsi="Amnesty Trade Gothic Cn" w:cs="Segoe UI"/>
        </w:rPr>
        <w:t>Aung</w:t>
      </w:r>
      <w:proofErr w:type="spellEnd"/>
      <w:r w:rsidRPr="00477145">
        <w:rPr>
          <w:rStyle w:val="normaltextrun"/>
          <w:rFonts w:ascii="Amnesty Trade Gothic Cn" w:eastAsia="SimSun" w:hAnsi="Amnesty Trade Gothic Cn" w:cs="Segoe UI"/>
        </w:rPr>
        <w:t> San </w:t>
      </w:r>
      <w:proofErr w:type="spellStart"/>
      <w:r w:rsidRPr="00477145">
        <w:rPr>
          <w:rStyle w:val="normaltextrun"/>
          <w:rFonts w:ascii="Amnesty Trade Gothic Cn" w:eastAsia="SimSun" w:hAnsi="Amnesty Trade Gothic Cn" w:cs="Segoe UI"/>
        </w:rPr>
        <w:t>Suu</w:t>
      </w:r>
      <w:proofErr w:type="spellEnd"/>
      <w:r w:rsidRPr="00477145">
        <w:rPr>
          <w:rStyle w:val="normaltextrun"/>
          <w:rFonts w:ascii="Amnesty Trade Gothic Cn" w:eastAsia="SimSun" w:hAnsi="Amnesty Trade Gothic Cn" w:cs="Segoe UI"/>
        </w:rPr>
        <w:t> </w:t>
      </w:r>
      <w:proofErr w:type="spellStart"/>
      <w:r w:rsidRPr="00477145">
        <w:rPr>
          <w:rStyle w:val="normaltextrun"/>
          <w:rFonts w:ascii="Amnesty Trade Gothic Cn" w:eastAsia="SimSun" w:hAnsi="Amnesty Trade Gothic Cn" w:cs="Segoe UI"/>
        </w:rPr>
        <w:t>Kyi</w:t>
      </w:r>
      <w:proofErr w:type="spellEnd"/>
      <w:r w:rsidRPr="00477145">
        <w:rPr>
          <w:rStyle w:val="normaltextrun"/>
          <w:rFonts w:ascii="Amnesty Trade Gothic Cn" w:eastAsia="SimSun" w:hAnsi="Amnesty Trade Gothic Cn" w:cs="Segoe UI"/>
        </w:rPr>
        <w:t> </w:t>
      </w:r>
      <w:r>
        <w:rPr>
          <w:rStyle w:val="normaltextrun"/>
          <w:rFonts w:ascii="Amnesty Trade Gothic Cn" w:eastAsia="SimSun" w:hAnsi="Amnesty Trade Gothic Cn" w:cs="Segoe UI"/>
        </w:rPr>
        <w:t> </w:t>
      </w:r>
      <w:r w:rsidRPr="00477145">
        <w:rPr>
          <w:rStyle w:val="normaltextrun"/>
          <w:rFonts w:ascii="Amnesty Trade Gothic Cn" w:eastAsia="SimSun" w:hAnsi="Amnesty Trade Gothic Cn" w:cs="Segoe UI"/>
        </w:rPr>
        <w:t> </w:t>
      </w:r>
      <w:r w:rsidRPr="00477145">
        <w:rPr>
          <w:rStyle w:val="normaltextrun"/>
          <w:rFonts w:ascii="Amnesty Trade Gothic Cn" w:eastAsia="SimSun" w:hAnsi="Amnesty Trade Gothic Cn" w:cs="Segoe UI"/>
        </w:rPr>
        <w:br/>
        <w:t>Szefowa Rządu</w:t>
      </w:r>
      <w:r>
        <w:rPr>
          <w:rStyle w:val="normaltextrun"/>
          <w:rFonts w:ascii="Amnesty Trade Gothic Cn" w:eastAsia="SimSun" w:hAnsi="Amnesty Trade Gothic Cn" w:cs="Segoe UI"/>
        </w:rPr>
        <w:t> </w:t>
      </w:r>
      <w:r w:rsidRPr="00477145">
        <w:rPr>
          <w:rStyle w:val="normaltextrun"/>
          <w:rFonts w:ascii="Amnesty Trade Gothic Cn" w:eastAsia="SimSun" w:hAnsi="Amnesty Trade Gothic Cn" w:cs="Segoe UI"/>
        </w:rPr>
        <w:t> </w:t>
      </w:r>
      <w:r w:rsidRPr="00477145">
        <w:rPr>
          <w:rStyle w:val="normaltextrun"/>
          <w:rFonts w:ascii="Amnesty Trade Gothic Cn" w:eastAsia="SimSun" w:hAnsi="Amnesty Trade Gothic Cn" w:cs="Segoe UI"/>
        </w:rPr>
        <w:br/>
      </w:r>
      <w:proofErr w:type="spellStart"/>
      <w:r w:rsidRPr="00477145">
        <w:rPr>
          <w:rStyle w:val="normaltextrun"/>
          <w:rFonts w:ascii="Amnesty Trade Gothic Cn" w:eastAsia="SimSun" w:hAnsi="Amnesty Trade Gothic Cn" w:cs="Segoe UI"/>
        </w:rPr>
        <w:t>Ministry</w:t>
      </w:r>
      <w:proofErr w:type="spellEnd"/>
      <w:r w:rsidRPr="00477145">
        <w:rPr>
          <w:rStyle w:val="normaltextrun"/>
          <w:rFonts w:ascii="Amnesty Trade Gothic Cn" w:eastAsia="SimSun" w:hAnsi="Amnesty Trade Gothic Cn" w:cs="Segoe UI"/>
        </w:rPr>
        <w:t xml:space="preserve"> of the State Counsellor Office  </w:t>
      </w:r>
    </w:p>
    <w:p w14:paraId="25444935" w14:textId="77777777" w:rsidR="00477145" w:rsidRPr="00477145" w:rsidRDefault="00477145" w:rsidP="004771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 Cn" w:eastAsia="SimSun" w:hAnsi="Amnesty Trade Gothic Cn" w:cs="Segoe UI"/>
        </w:rPr>
      </w:pPr>
      <w:r w:rsidRPr="00477145">
        <w:rPr>
          <w:rStyle w:val="normaltextrun"/>
          <w:rFonts w:ascii="Amnesty Trade Gothic Cn" w:eastAsia="SimSun" w:hAnsi="Amnesty Trade Gothic Cn" w:cs="Segoe UI"/>
        </w:rPr>
        <w:t>Office No. 20, </w:t>
      </w:r>
      <w:proofErr w:type="spellStart"/>
      <w:r w:rsidRPr="00477145">
        <w:rPr>
          <w:rStyle w:val="normaltextrun"/>
          <w:rFonts w:ascii="Amnesty Trade Gothic Cn" w:eastAsia="SimSun" w:hAnsi="Amnesty Trade Gothic Cn" w:cs="Segoe UI"/>
        </w:rPr>
        <w:t>Nay</w:t>
      </w:r>
      <w:proofErr w:type="spellEnd"/>
      <w:r w:rsidRPr="00477145">
        <w:rPr>
          <w:rStyle w:val="normaltextrun"/>
          <w:rFonts w:ascii="Amnesty Trade Gothic Cn" w:eastAsia="SimSun" w:hAnsi="Amnesty Trade Gothic Cn" w:cs="Segoe UI"/>
        </w:rPr>
        <w:t> </w:t>
      </w:r>
      <w:proofErr w:type="spellStart"/>
      <w:r w:rsidRPr="00477145">
        <w:rPr>
          <w:rStyle w:val="normaltextrun"/>
          <w:rFonts w:ascii="Amnesty Trade Gothic Cn" w:eastAsia="SimSun" w:hAnsi="Amnesty Trade Gothic Cn" w:cs="Segoe UI"/>
        </w:rPr>
        <w:t>Pyi</w:t>
      </w:r>
      <w:proofErr w:type="spellEnd"/>
      <w:r w:rsidRPr="00477145">
        <w:rPr>
          <w:rStyle w:val="normaltextrun"/>
          <w:rFonts w:ascii="Amnesty Trade Gothic Cn" w:eastAsia="SimSun" w:hAnsi="Amnesty Trade Gothic Cn" w:cs="Segoe UI"/>
        </w:rPr>
        <w:t> </w:t>
      </w:r>
      <w:proofErr w:type="spellStart"/>
      <w:r w:rsidRPr="00477145">
        <w:rPr>
          <w:rStyle w:val="normaltextrun"/>
          <w:rFonts w:ascii="Amnesty Trade Gothic Cn" w:eastAsia="SimSun" w:hAnsi="Amnesty Trade Gothic Cn" w:cs="Segoe UI"/>
        </w:rPr>
        <w:t>Taw</w:t>
      </w:r>
      <w:proofErr w:type="spellEnd"/>
      <w:r w:rsidRPr="00477145">
        <w:rPr>
          <w:rStyle w:val="normaltextrun"/>
          <w:rFonts w:ascii="Amnesty Trade Gothic Cn" w:eastAsia="SimSun" w:hAnsi="Amnesty Trade Gothic Cn" w:cs="Segoe UI"/>
        </w:rPr>
        <w:t>  </w:t>
      </w:r>
    </w:p>
    <w:p w14:paraId="47B93B0A" w14:textId="77777777" w:rsidR="00477145" w:rsidRPr="00477145" w:rsidRDefault="00477145" w:rsidP="004771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 Cn" w:eastAsia="SimSun" w:hAnsi="Amnesty Trade Gothic Cn" w:cs="Segoe UI"/>
        </w:rPr>
      </w:pPr>
      <w:r w:rsidRPr="00477145">
        <w:rPr>
          <w:rStyle w:val="normaltextrun"/>
          <w:rFonts w:ascii="Amnesty Trade Gothic Cn" w:eastAsia="SimSun" w:hAnsi="Amnesty Trade Gothic Cn" w:cs="Segoe UI"/>
        </w:rPr>
        <w:t>Republika Związku Mjanmy  </w:t>
      </w:r>
    </w:p>
    <w:p w14:paraId="281ABEBC" w14:textId="77777777" w:rsidR="00477145" w:rsidRDefault="00477145" w:rsidP="004771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mnesty Trade Gothic Cn" w:eastAsia="SimSun" w:hAnsi="Amnesty Trade Gothic Cn" w:cs="Segoe UI"/>
        </w:rPr>
        <w:t> </w:t>
      </w:r>
    </w:p>
    <w:p w14:paraId="2513EC71" w14:textId="77777777" w:rsidR="00477145" w:rsidRDefault="00477145" w:rsidP="004771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mnesty Trade Gothic Cn" w:eastAsia="SimSun" w:hAnsi="Amnesty Trade Gothic Cn" w:cs="Segoe UI"/>
        </w:rPr>
        <w:t> </w:t>
      </w:r>
    </w:p>
    <w:p w14:paraId="08628318" w14:textId="5374C050" w:rsidR="00477145" w:rsidRDefault="00477145" w:rsidP="00477145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 Cn" w:eastAsia="SimSun" w:hAnsi="Amnesty Trade Gothic Cn" w:cs="Segoe UI"/>
        </w:rPr>
      </w:pPr>
      <w:r>
        <w:rPr>
          <w:rStyle w:val="normaltextrun"/>
          <w:rFonts w:ascii="Amnesty Trade Gothic Cn" w:eastAsia="SimSun" w:hAnsi="Amnesty Trade Gothic Cn" w:cs="Segoe UI"/>
        </w:rPr>
        <w:t>Wasza Ekscelencjo,</w:t>
      </w:r>
      <w:r>
        <w:rPr>
          <w:rStyle w:val="eop"/>
          <w:rFonts w:ascii="Amnesty Trade Gothic Cn" w:eastAsia="SimSun" w:hAnsi="Amnesty Trade Gothic Cn" w:cs="Segoe UI"/>
        </w:rPr>
        <w:t> </w:t>
      </w:r>
    </w:p>
    <w:p w14:paraId="4102ADE8" w14:textId="77777777" w:rsidR="00477145" w:rsidRDefault="00477145" w:rsidP="004771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4BF39B" w14:textId="296AB892" w:rsidR="00477145" w:rsidRDefault="00477145" w:rsidP="00597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nesty Trade Gothic Cn" w:eastAsia="SimSun" w:hAnsi="Amnesty Trade Gothic Cn" w:cs="Segoe UI"/>
        </w:rPr>
        <w:t>wzywam do natychmiastowego i bezwarunkowego uwolnienia 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Paing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Phyo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Min, 22-letniego poety i przywódcy studentów, który odbywa karę 6 lat pozbawienia wolności wyłącznie za to, że korzystał ze swojego prawa do wolności wypowiedzi.</w:t>
      </w:r>
      <w:r>
        <w:rPr>
          <w:rStyle w:val="eop"/>
          <w:rFonts w:ascii="Amnesty Trade Gothic Cn" w:eastAsia="SimSun" w:hAnsi="Amnesty Trade Gothic Cn" w:cs="Segoe UI"/>
        </w:rPr>
        <w:t> </w:t>
      </w:r>
    </w:p>
    <w:p w14:paraId="6ACD4A83" w14:textId="77777777" w:rsidR="00477145" w:rsidRDefault="00477145" w:rsidP="00597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mnesty Trade Gothic Cn" w:eastAsia="SimSun" w:hAnsi="Amnesty Trade Gothic Cn" w:cs="Segoe UI"/>
        </w:rPr>
        <w:t> </w:t>
      </w:r>
    </w:p>
    <w:p w14:paraId="60B06F2F" w14:textId="38B1F136" w:rsidR="00477145" w:rsidRDefault="00477145" w:rsidP="0059779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mnesty Trade Gothic Cn" w:eastAsia="SimSun" w:hAnsi="Amnesty Trade Gothic Cn" w:cs="Segoe UI"/>
        </w:rPr>
      </w:pPr>
      <w:r>
        <w:rPr>
          <w:rStyle w:val="normaltextrun"/>
          <w:rFonts w:ascii="Amnesty Trade Gothic Cn" w:eastAsia="SimSun" w:hAnsi="Amnesty Trade Gothic Cn" w:cs="Segoe UI"/>
        </w:rPr>
        <w:t>W kwietniu i maju 2019 roku 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Paing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Phyo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Min wraz z członkami satyrycznej grupy poetyckiej Pokolenie Pawia (ang. </w:t>
      </w:r>
      <w:r>
        <w:rPr>
          <w:rStyle w:val="normaltextrun"/>
          <w:rFonts w:ascii="Amnesty Trade Gothic Cn" w:eastAsia="SimSun" w:hAnsi="Amnesty Trade Gothic Cn" w:cs="Segoe UI"/>
          <w:lang w:val="en-US"/>
        </w:rPr>
        <w:t>Peacock Generation</w:t>
      </w:r>
      <w:r>
        <w:rPr>
          <w:rStyle w:val="normaltextrun"/>
          <w:rFonts w:ascii="Amnesty Trade Gothic Cn" w:eastAsia="SimSun" w:hAnsi="Amnesty Trade Gothic Cn" w:cs="Segoe UI"/>
        </w:rPr>
        <w:t>) wystawili spektakl uliczny 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Thangyat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, który był krytyczny wobec wojska. Wojsko poczuło się dotknięte spektaklem i wniosło przeciwko nim oskarżenie. </w:t>
      </w:r>
      <w:r>
        <w:rPr>
          <w:rStyle w:val="eop"/>
          <w:rFonts w:ascii="Amnesty Trade Gothic Cn" w:eastAsia="SimSun" w:hAnsi="Amnesty Trade Gothic Cn" w:cs="Segoe UI"/>
        </w:rPr>
        <w:t> </w:t>
      </w:r>
    </w:p>
    <w:p w14:paraId="220F8FAE" w14:textId="77777777" w:rsidR="00477145" w:rsidRDefault="00477145" w:rsidP="00597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A657FB" w14:textId="3B10548D" w:rsidR="00477145" w:rsidRDefault="00477145" w:rsidP="00597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mnesty Trade Gothic Cn" w:eastAsia="SimSun" w:hAnsi="Amnesty Trade Gothic Cn" w:cs="Segoe UI"/>
        </w:rPr>
        <w:t>Paing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Phyo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Min nie powinien znaleźć się w więzieniu tylko za to, że krytykował wojsko. Każda osoba w Mjanmie musi mieć swobodę wyrażania swoich poglądów, nawet jeśli są one krytyczne wobec władz. </w:t>
      </w:r>
      <w:r>
        <w:rPr>
          <w:rStyle w:val="eop"/>
          <w:rFonts w:ascii="Amnesty Trade Gothic Cn" w:eastAsia="SimSun" w:hAnsi="Amnesty Trade Gothic Cn" w:cs="Segoe UI"/>
        </w:rPr>
        <w:t> </w:t>
      </w:r>
    </w:p>
    <w:p w14:paraId="678A2653" w14:textId="77777777" w:rsidR="00477145" w:rsidRDefault="00477145" w:rsidP="00597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mnesty Trade Gothic Cn" w:eastAsia="SimSun" w:hAnsi="Amnesty Trade Gothic Cn" w:cs="Segoe UI"/>
        </w:rPr>
        <w:t> </w:t>
      </w:r>
    </w:p>
    <w:p w14:paraId="39ED3EF4" w14:textId="38A0B95C" w:rsidR="00477145" w:rsidRDefault="00477145" w:rsidP="00597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nesty Trade Gothic Cn" w:eastAsia="SimSun" w:hAnsi="Amnesty Trade Gothic Cn" w:cs="Segoe UI"/>
        </w:rPr>
        <w:t xml:space="preserve">Wzywam Waszą Ekscelencję do natychmiastowego i bezwarunkowego uwolnienia 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Paing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</w:t>
      </w:r>
      <w:proofErr w:type="spellStart"/>
      <w:r>
        <w:rPr>
          <w:rStyle w:val="spellingerror"/>
          <w:rFonts w:ascii="Amnesty Trade Gothic Cn" w:eastAsia="SimSun" w:hAnsi="Amnesty Trade Gothic Cn" w:cs="Segoe UI"/>
        </w:rPr>
        <w:t>Phyo</w:t>
      </w:r>
      <w:proofErr w:type="spellEnd"/>
      <w:r>
        <w:rPr>
          <w:rStyle w:val="normaltextrun"/>
          <w:rFonts w:ascii="Amnesty Trade Gothic Cn" w:eastAsia="SimSun" w:hAnsi="Amnesty Trade Gothic Cn" w:cs="Segoe UI"/>
        </w:rPr>
        <w:t> Min, a rząd do uchylenia lub zmiany wszystkich represyjnych przepisów, które naruszają prawo do wolności wypowiedzi. </w:t>
      </w:r>
      <w:r>
        <w:rPr>
          <w:rStyle w:val="eop"/>
          <w:rFonts w:ascii="Amnesty Trade Gothic Cn" w:eastAsia="SimSun" w:hAnsi="Amnesty Trade Gothic Cn" w:cs="Segoe UI"/>
        </w:rPr>
        <w:t> </w:t>
      </w:r>
    </w:p>
    <w:p w14:paraId="5D94F9B2" w14:textId="77777777" w:rsidR="00477145" w:rsidRDefault="00477145" w:rsidP="004771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mnesty Trade Gothic Cn" w:eastAsia="SimSun" w:hAnsi="Amnesty Trade Gothic Cn" w:cs="Segoe UI"/>
        </w:rPr>
        <w:t> </w:t>
      </w:r>
    </w:p>
    <w:p w14:paraId="373C0073" w14:textId="77777777" w:rsidR="00477145" w:rsidRDefault="00477145" w:rsidP="004771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nesty Trade Gothic Cn" w:eastAsia="SimSun" w:hAnsi="Amnesty Trade Gothic Cn" w:cs="Segoe UI"/>
        </w:rPr>
        <w:t>Z poważaniem</w:t>
      </w:r>
      <w:r>
        <w:rPr>
          <w:rStyle w:val="eop"/>
          <w:rFonts w:ascii="Amnesty Trade Gothic Cn" w:eastAsia="SimSun" w:hAnsi="Amnesty Trade Gothic Cn" w:cs="Segoe UI"/>
        </w:rPr>
        <w:t> </w:t>
      </w:r>
    </w:p>
    <w:p w14:paraId="0488DB07" w14:textId="77777777" w:rsidR="00FA440A" w:rsidRPr="00BC45F4" w:rsidRDefault="00FA440A" w:rsidP="68007196">
      <w:pPr>
        <w:rPr>
          <w:rFonts w:ascii="Amnesty Trade Gothic Cn" w:eastAsia="Amnesty Trade Gothic Cn" w:hAnsi="Amnesty Trade Gothic Cn" w:cs="Amnesty Trade Gothic Cn"/>
          <w:b/>
          <w:bCs/>
          <w:color w:val="000000"/>
          <w:sz w:val="24"/>
          <w:szCs w:val="24"/>
          <w:shd w:val="clear" w:color="auto" w:fill="F0F0F0"/>
          <w:lang w:val="pl-PL"/>
        </w:rPr>
      </w:pPr>
    </w:p>
    <w:p w14:paraId="2E909860" w14:textId="0388F978" w:rsidR="68007196" w:rsidRDefault="68007196" w:rsidP="7A5724D7">
      <w:pPr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</w:pPr>
    </w:p>
    <w:p w14:paraId="02B82E8D" w14:textId="11CB709E" w:rsidR="00A85B7F" w:rsidRPr="008E2872" w:rsidRDefault="00A85B7F" w:rsidP="7A5724D7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sectPr w:rsidR="00A85B7F" w:rsidRPr="008E287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hybrid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B38ED0DC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E041DDE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20E6A2A4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885302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EA4C0D20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686A96A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E9F26A30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2D662972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6D0846AE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endnotePr>
    <w:pos w:val="sectEnd"/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A1AB5"/>
    <w:rsid w:val="000A6009"/>
    <w:rsid w:val="000B0E17"/>
    <w:rsid w:val="000B27A4"/>
    <w:rsid w:val="000B28F3"/>
    <w:rsid w:val="000C6C1C"/>
    <w:rsid w:val="000D0A62"/>
    <w:rsid w:val="000D1D9A"/>
    <w:rsid w:val="000E4C54"/>
    <w:rsid w:val="000E5473"/>
    <w:rsid w:val="000F0007"/>
    <w:rsid w:val="001011BA"/>
    <w:rsid w:val="0010445B"/>
    <w:rsid w:val="00107C26"/>
    <w:rsid w:val="001151EC"/>
    <w:rsid w:val="0011579A"/>
    <w:rsid w:val="001252E6"/>
    <w:rsid w:val="00135DB9"/>
    <w:rsid w:val="0014164B"/>
    <w:rsid w:val="00162298"/>
    <w:rsid w:val="00163769"/>
    <w:rsid w:val="00171FAA"/>
    <w:rsid w:val="00173CA7"/>
    <w:rsid w:val="00180B32"/>
    <w:rsid w:val="0018145F"/>
    <w:rsid w:val="001929D5"/>
    <w:rsid w:val="001A1321"/>
    <w:rsid w:val="001B4F8E"/>
    <w:rsid w:val="001B6144"/>
    <w:rsid w:val="001C51CA"/>
    <w:rsid w:val="001C7ADD"/>
    <w:rsid w:val="001D05C8"/>
    <w:rsid w:val="001E2507"/>
    <w:rsid w:val="00216ECD"/>
    <w:rsid w:val="00221079"/>
    <w:rsid w:val="002451ED"/>
    <w:rsid w:val="00245655"/>
    <w:rsid w:val="00253532"/>
    <w:rsid w:val="002639C3"/>
    <w:rsid w:val="00273287"/>
    <w:rsid w:val="00290EEF"/>
    <w:rsid w:val="002A0049"/>
    <w:rsid w:val="002A127E"/>
    <w:rsid w:val="002A1EEF"/>
    <w:rsid w:val="002A4C7D"/>
    <w:rsid w:val="002B137E"/>
    <w:rsid w:val="002C37B4"/>
    <w:rsid w:val="002D3B96"/>
    <w:rsid w:val="003070EF"/>
    <w:rsid w:val="00311D11"/>
    <w:rsid w:val="00315CAB"/>
    <w:rsid w:val="00317B9F"/>
    <w:rsid w:val="00337437"/>
    <w:rsid w:val="0034186D"/>
    <w:rsid w:val="003521FA"/>
    <w:rsid w:val="0035327E"/>
    <w:rsid w:val="00362CCC"/>
    <w:rsid w:val="003B4588"/>
    <w:rsid w:val="003E781B"/>
    <w:rsid w:val="003F65AD"/>
    <w:rsid w:val="004027CF"/>
    <w:rsid w:val="00464128"/>
    <w:rsid w:val="0047076A"/>
    <w:rsid w:val="00470A72"/>
    <w:rsid w:val="00477145"/>
    <w:rsid w:val="004860F0"/>
    <w:rsid w:val="004A2E46"/>
    <w:rsid w:val="004B1B46"/>
    <w:rsid w:val="004B7A6C"/>
    <w:rsid w:val="004C0661"/>
    <w:rsid w:val="004C12ED"/>
    <w:rsid w:val="004E169F"/>
    <w:rsid w:val="004F0931"/>
    <w:rsid w:val="0051444C"/>
    <w:rsid w:val="0052511E"/>
    <w:rsid w:val="005260B6"/>
    <w:rsid w:val="00526BFC"/>
    <w:rsid w:val="00533B04"/>
    <w:rsid w:val="00533EE6"/>
    <w:rsid w:val="00535202"/>
    <w:rsid w:val="00535B1B"/>
    <w:rsid w:val="005407DE"/>
    <w:rsid w:val="00557EB7"/>
    <w:rsid w:val="0057249E"/>
    <w:rsid w:val="00574CC8"/>
    <w:rsid w:val="00577060"/>
    <w:rsid w:val="00580EE5"/>
    <w:rsid w:val="005847DC"/>
    <w:rsid w:val="0059554B"/>
    <w:rsid w:val="00597795"/>
    <w:rsid w:val="005A2E5F"/>
    <w:rsid w:val="005A4297"/>
    <w:rsid w:val="005B4A41"/>
    <w:rsid w:val="005C3139"/>
    <w:rsid w:val="005D1A79"/>
    <w:rsid w:val="005E5D20"/>
    <w:rsid w:val="005E7207"/>
    <w:rsid w:val="005F3606"/>
    <w:rsid w:val="00602F51"/>
    <w:rsid w:val="00640D32"/>
    <w:rsid w:val="00647A3B"/>
    <w:rsid w:val="00655C3D"/>
    <w:rsid w:val="0066172F"/>
    <w:rsid w:val="00670965"/>
    <w:rsid w:val="006768BF"/>
    <w:rsid w:val="00684EF7"/>
    <w:rsid w:val="00691C2A"/>
    <w:rsid w:val="00695D97"/>
    <w:rsid w:val="006A421C"/>
    <w:rsid w:val="006B1EBF"/>
    <w:rsid w:val="006B2B70"/>
    <w:rsid w:val="006C16CE"/>
    <w:rsid w:val="007006E7"/>
    <w:rsid w:val="00723001"/>
    <w:rsid w:val="00726498"/>
    <w:rsid w:val="00727A99"/>
    <w:rsid w:val="007321BD"/>
    <w:rsid w:val="007659E6"/>
    <w:rsid w:val="0077060D"/>
    <w:rsid w:val="0077125B"/>
    <w:rsid w:val="00771940"/>
    <w:rsid w:val="0078045D"/>
    <w:rsid w:val="00786F3A"/>
    <w:rsid w:val="007C7F1F"/>
    <w:rsid w:val="007D0462"/>
    <w:rsid w:val="007D7E25"/>
    <w:rsid w:val="007E0910"/>
    <w:rsid w:val="007E7456"/>
    <w:rsid w:val="0080103C"/>
    <w:rsid w:val="00826312"/>
    <w:rsid w:val="00842C18"/>
    <w:rsid w:val="0084503A"/>
    <w:rsid w:val="0086333C"/>
    <w:rsid w:val="00865824"/>
    <w:rsid w:val="008B584E"/>
    <w:rsid w:val="008E2872"/>
    <w:rsid w:val="008E5F00"/>
    <w:rsid w:val="00906612"/>
    <w:rsid w:val="00922657"/>
    <w:rsid w:val="00947A19"/>
    <w:rsid w:val="009624C7"/>
    <w:rsid w:val="00963AA6"/>
    <w:rsid w:val="00982544"/>
    <w:rsid w:val="009C7BD5"/>
    <w:rsid w:val="009F254A"/>
    <w:rsid w:val="00A06B14"/>
    <w:rsid w:val="00A13EFC"/>
    <w:rsid w:val="00A2699E"/>
    <w:rsid w:val="00A5066A"/>
    <w:rsid w:val="00A57DC0"/>
    <w:rsid w:val="00A62A67"/>
    <w:rsid w:val="00A65A98"/>
    <w:rsid w:val="00A75017"/>
    <w:rsid w:val="00A85B7F"/>
    <w:rsid w:val="00A96E32"/>
    <w:rsid w:val="00A96E9E"/>
    <w:rsid w:val="00AA189C"/>
    <w:rsid w:val="00AE38CD"/>
    <w:rsid w:val="00AF5E7A"/>
    <w:rsid w:val="00B0355E"/>
    <w:rsid w:val="00B072A2"/>
    <w:rsid w:val="00B11DE9"/>
    <w:rsid w:val="00B32653"/>
    <w:rsid w:val="00B37C09"/>
    <w:rsid w:val="00B512C4"/>
    <w:rsid w:val="00B51EBC"/>
    <w:rsid w:val="00B52929"/>
    <w:rsid w:val="00B65925"/>
    <w:rsid w:val="00B6765C"/>
    <w:rsid w:val="00B75FBA"/>
    <w:rsid w:val="00B77EDD"/>
    <w:rsid w:val="00BA18EA"/>
    <w:rsid w:val="00BB586B"/>
    <w:rsid w:val="00BC45F4"/>
    <w:rsid w:val="00BC4C43"/>
    <w:rsid w:val="00BC662B"/>
    <w:rsid w:val="00BD5B66"/>
    <w:rsid w:val="00BD6710"/>
    <w:rsid w:val="00BE1F83"/>
    <w:rsid w:val="00BE797E"/>
    <w:rsid w:val="00BE7FD6"/>
    <w:rsid w:val="00C078B2"/>
    <w:rsid w:val="00C11616"/>
    <w:rsid w:val="00C20D22"/>
    <w:rsid w:val="00C45CB9"/>
    <w:rsid w:val="00C47AFB"/>
    <w:rsid w:val="00C5605A"/>
    <w:rsid w:val="00C8305E"/>
    <w:rsid w:val="00C91361"/>
    <w:rsid w:val="00C93C08"/>
    <w:rsid w:val="00CA1F6D"/>
    <w:rsid w:val="00CA25F4"/>
    <w:rsid w:val="00CA4292"/>
    <w:rsid w:val="00CB053B"/>
    <w:rsid w:val="00CB352F"/>
    <w:rsid w:val="00CB3802"/>
    <w:rsid w:val="00CC4C12"/>
    <w:rsid w:val="00CC7E9D"/>
    <w:rsid w:val="00CF7A8E"/>
    <w:rsid w:val="00D01EB9"/>
    <w:rsid w:val="00D03071"/>
    <w:rsid w:val="00D26B22"/>
    <w:rsid w:val="00D30FD9"/>
    <w:rsid w:val="00D3431C"/>
    <w:rsid w:val="00D35685"/>
    <w:rsid w:val="00D45D34"/>
    <w:rsid w:val="00D54BCD"/>
    <w:rsid w:val="00D649F2"/>
    <w:rsid w:val="00D722F6"/>
    <w:rsid w:val="00D82FF8"/>
    <w:rsid w:val="00D851B0"/>
    <w:rsid w:val="00D85DA5"/>
    <w:rsid w:val="00D9042C"/>
    <w:rsid w:val="00D90DAF"/>
    <w:rsid w:val="00DA157A"/>
    <w:rsid w:val="00DB6E71"/>
    <w:rsid w:val="00DE6FAC"/>
    <w:rsid w:val="00DF021D"/>
    <w:rsid w:val="00DF0354"/>
    <w:rsid w:val="00DF5911"/>
    <w:rsid w:val="00E0137E"/>
    <w:rsid w:val="00E052FB"/>
    <w:rsid w:val="00E1436F"/>
    <w:rsid w:val="00E23FA7"/>
    <w:rsid w:val="00E25D16"/>
    <w:rsid w:val="00E42145"/>
    <w:rsid w:val="00E4789E"/>
    <w:rsid w:val="00E47C2B"/>
    <w:rsid w:val="00E5133E"/>
    <w:rsid w:val="00E91CDD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771"/>
    <w:rsid w:val="00F15D23"/>
    <w:rsid w:val="00F16599"/>
    <w:rsid w:val="00F16E1B"/>
    <w:rsid w:val="00F20B1A"/>
    <w:rsid w:val="00F455D2"/>
    <w:rsid w:val="00F46AAC"/>
    <w:rsid w:val="00F528DB"/>
    <w:rsid w:val="00F52F0B"/>
    <w:rsid w:val="00F752A3"/>
    <w:rsid w:val="00F85AF9"/>
    <w:rsid w:val="00F86786"/>
    <w:rsid w:val="00F86EE7"/>
    <w:rsid w:val="00FA1684"/>
    <w:rsid w:val="00FA16B6"/>
    <w:rsid w:val="00FA440A"/>
    <w:rsid w:val="00FA67F1"/>
    <w:rsid w:val="00FD5BBC"/>
    <w:rsid w:val="00FE1943"/>
    <w:rsid w:val="00FF2A19"/>
    <w:rsid w:val="0189E382"/>
    <w:rsid w:val="05E80C2D"/>
    <w:rsid w:val="0DC3F46F"/>
    <w:rsid w:val="0E5DB124"/>
    <w:rsid w:val="0E9E636A"/>
    <w:rsid w:val="1337DBE4"/>
    <w:rsid w:val="1806F167"/>
    <w:rsid w:val="18778943"/>
    <w:rsid w:val="19FA4849"/>
    <w:rsid w:val="270A3AEC"/>
    <w:rsid w:val="2F2E23DF"/>
    <w:rsid w:val="326DB433"/>
    <w:rsid w:val="34046AFA"/>
    <w:rsid w:val="35E4385B"/>
    <w:rsid w:val="35F7566E"/>
    <w:rsid w:val="398E0E80"/>
    <w:rsid w:val="3B6F8B97"/>
    <w:rsid w:val="3DB1604E"/>
    <w:rsid w:val="48E88FA1"/>
    <w:rsid w:val="4D2E5CEF"/>
    <w:rsid w:val="54EA9D9B"/>
    <w:rsid w:val="5F143470"/>
    <w:rsid w:val="62737922"/>
    <w:rsid w:val="63EBBD4D"/>
    <w:rsid w:val="68007196"/>
    <w:rsid w:val="6EE2BABD"/>
    <w:rsid w:val="6FC32A27"/>
    <w:rsid w:val="7108BCD7"/>
    <w:rsid w:val="71C936BC"/>
    <w:rsid w:val="7A5724D7"/>
    <w:rsid w:val="7BD8C12A"/>
    <w:rsid w:val="7EA3B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BC4E"/>
  <w15:docId w15:val="{75B14085-AAA4-43EE-9760-9ECF711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963A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63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3AA6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63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3AA6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96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3AA6"/>
    <w:rPr>
      <w:rFonts w:ascii="Segoe UI" w:eastAsiaTheme="minorHAns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FA16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rsid w:val="0047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477145"/>
  </w:style>
  <w:style w:type="character" w:customStyle="1" w:styleId="normaltextrun">
    <w:name w:val="normaltextrun"/>
    <w:basedOn w:val="Domylnaczcionkaakapitu"/>
    <w:rsid w:val="00477145"/>
  </w:style>
  <w:style w:type="character" w:customStyle="1" w:styleId="scxw162745359">
    <w:name w:val="scxw162745359"/>
    <w:basedOn w:val="Domylnaczcionkaakapitu"/>
    <w:rsid w:val="00477145"/>
  </w:style>
  <w:style w:type="character" w:customStyle="1" w:styleId="eop">
    <w:name w:val="eop"/>
    <w:basedOn w:val="Domylnaczcionkaakapitu"/>
    <w:rsid w:val="0047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D78C55-0954-4C88-81F5-53D157B6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b9cb242-e3e1-4d29-b968-8ac7c084f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Company>Amnesty International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Shiromi Pinto</dc:creator>
  <cp:lastModifiedBy>rzecznik</cp:lastModifiedBy>
  <cp:revision>18</cp:revision>
  <cp:lastPrinted>2008-10-01T16:32:00Z</cp:lastPrinted>
  <dcterms:created xsi:type="dcterms:W3CDTF">2020-07-15T10:53:00Z</dcterms:created>
  <dcterms:modified xsi:type="dcterms:W3CDTF">2020-11-26T11:00:00Z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_BudgetCode">
    <vt:lpwstr>753;#20GLO01|b90bf66b-91d6-4476-a002-53d70f9f7192</vt:lpwstr>
  </property>
  <property fmtid="{D5CDD505-2E9C-101B-9397-08002B2CF9AE}" pid="3" name="AI_Campaign">
    <vt:lpwstr>105;#Write For Rights|1a21090c-a4ef-4a4e-a00f-2ba0f931c7e7</vt:lpwstr>
  </property>
  <property fmtid="{D5CDD505-2E9C-101B-9397-08002B2CF9AE}" pid="4" name="AI_Collection">
    <vt:lpwstr>44;#Campaigns collection|f474f318-61cb-4e3a-a2e4-124f6f9ca907</vt:lpwstr>
  </property>
  <property fmtid="{D5CDD505-2E9C-101B-9397-08002B2CF9AE}" pid="5" name="AI_Country">
    <vt:lpwstr>190;#Global|d7bc4b1b-be98-4fb5-9627-95a3d0c831e6</vt:lpwstr>
  </property>
  <property fmtid="{D5CDD505-2E9C-101B-9397-08002B2CF9AE}" pid="6" name="AI_DocumentType">
    <vt:lpwstr/>
  </property>
  <property fmtid="{D5CDD505-2E9C-101B-9397-08002B2CF9AE}" pid="7" name="AI_EnterpriseKeywords">
    <vt:lpwstr>152;#Individuals at Risk|adc56ae1-c69a-4eb8-8155-5da42eefc2b1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LeadAuthor">
    <vt:lpwstr/>
  </property>
  <property fmtid="{D5CDD505-2E9C-101B-9397-08002B2CF9AE}" pid="10" name="AI_Organisation">
    <vt:lpwstr/>
  </property>
  <property fmtid="{D5CDD505-2E9C-101B-9397-08002B2CF9AE}" pid="11" name="AI_OriginatingLocation">
    <vt:lpwstr/>
  </property>
  <property fmtid="{D5CDD505-2E9C-101B-9397-08002B2CF9AE}" pid="12" name="AI_ProjectName">
    <vt:lpwstr>752;#Write for Rights 2018 and 2019|5839dc75-716f-4b6e-a4bc-3c237dc3e3e1</vt:lpwstr>
  </property>
  <property fmtid="{D5CDD505-2E9C-101B-9397-08002B2CF9AE}" pid="13" name="AI_RecognisedAuthor">
    <vt:lpwstr>7;#Amnesty International|4b6dc54e-3a2b-488e-b081-d1a9734ca4ff</vt:lpwstr>
  </property>
  <property fmtid="{D5CDD505-2E9C-101B-9397-08002B2CF9AE}" pid="14" name="AI_Subject">
    <vt:lpwstr>82;#Campaigns|2581f819-66b0-4a68-a747-5dd75863cbd2</vt:lpwstr>
  </property>
  <property fmtid="{D5CDD505-2E9C-101B-9397-08002B2CF9AE}" pid="15" name="AI_SupportingAuthor">
    <vt:lpwstr/>
  </property>
  <property fmtid="{D5CDD505-2E9C-101B-9397-08002B2CF9AE}" pid="16" name="bc8fb9b9d1a14967895132df3e7b0017">
    <vt:lpwstr>Amnesty International|4b6dc54e-3a2b-488e-b081-d1a9734ca4ff</vt:lpwstr>
  </property>
  <property fmtid="{D5CDD505-2E9C-101B-9397-08002B2CF9AE}" pid="17" name="bd653665922a4864afe133c2e05b418f">
    <vt:lpwstr/>
  </property>
  <property fmtid="{D5CDD505-2E9C-101B-9397-08002B2CF9AE}" pid="18" name="c99711ec604245cebac61dc305b5aa75">
    <vt:lpwstr/>
  </property>
  <property fmtid="{D5CDD505-2E9C-101B-9397-08002B2CF9AE}" pid="19" name="cace3bc143754c66bead1a06d012100c">
    <vt:lpwstr/>
  </property>
  <property fmtid="{D5CDD505-2E9C-101B-9397-08002B2CF9AE}" pid="20" name="ComplianceAssetId">
    <vt:lpwstr/>
  </property>
  <property fmtid="{D5CDD505-2E9C-101B-9397-08002B2CF9AE}" pid="21" name="ContentTypeId">
    <vt:lpwstr>0x010100778A5123D1A88B448F97CE0E32FD4404</vt:lpwstr>
  </property>
  <property fmtid="{D5CDD505-2E9C-101B-9397-08002B2CF9AE}" pid="22" name="ma0e9153c59947b4ad689e26fbb1de5e">
    <vt:lpwstr/>
  </property>
  <property fmtid="{D5CDD505-2E9C-101B-9397-08002B2CF9AE}" pid="23" name="Order">
    <vt:r8>2811900</vt:r8>
  </property>
  <property fmtid="{D5CDD505-2E9C-101B-9397-08002B2CF9AE}" pid="24" name="p95663e0682345a785f49e7f094ffcd5">
    <vt:lpwstr/>
  </property>
  <property fmtid="{D5CDD505-2E9C-101B-9397-08002B2CF9AE}" pid="25" name="_SharedFileIndex">
    <vt:lpwstr/>
  </property>
  <property fmtid="{D5CDD505-2E9C-101B-9397-08002B2CF9AE}" pid="26" name="_SourceUrl">
    <vt:lpwstr/>
  </property>
</Properties>
</file>